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51C3" w14:textId="77777777" w:rsidR="000D7A86" w:rsidRDefault="000D7A86" w:rsidP="00F97E45">
      <w:pPr>
        <w:jc w:val="center"/>
        <w:rPr>
          <w:rFonts w:ascii="Times New Roman" w:hAnsi="Times New Roman" w:cs="Times New Roman"/>
          <w:sz w:val="24"/>
          <w:szCs w:val="24"/>
        </w:rPr>
      </w:pPr>
    </w:p>
    <w:p w14:paraId="4A113ED7" w14:textId="77777777" w:rsidR="004E76D7" w:rsidRDefault="004E76D7" w:rsidP="009B6EEE">
      <w:pPr>
        <w:rPr>
          <w:rFonts w:ascii="Times New Roman" w:hAnsi="Times New Roman" w:cs="Times New Roman"/>
          <w:sz w:val="24"/>
          <w:szCs w:val="24"/>
        </w:rPr>
      </w:pPr>
    </w:p>
    <w:p w14:paraId="6DE44E30" w14:textId="06F065BF" w:rsidR="00BE68ED" w:rsidRPr="000349C2" w:rsidRDefault="001523F8" w:rsidP="001523F8">
      <w:pPr>
        <w:jc w:val="center"/>
        <w:rPr>
          <w:rFonts w:ascii="Times New Roman" w:hAnsi="Times New Roman" w:cs="Times New Roman"/>
          <w:sz w:val="24"/>
          <w:szCs w:val="24"/>
        </w:rPr>
      </w:pPr>
      <w:r w:rsidRPr="000349C2">
        <w:rPr>
          <w:rFonts w:ascii="Times New Roman" w:hAnsi="Times New Roman" w:cs="Times New Roman"/>
          <w:noProof/>
          <w:sz w:val="24"/>
          <w:szCs w:val="24"/>
          <w:lang w:eastAsia="pl-PL"/>
        </w:rPr>
        <w:drawing>
          <wp:inline distT="0" distB="0" distL="0" distR="0" wp14:anchorId="5A769516" wp14:editId="124262BE">
            <wp:extent cx="799139" cy="882167"/>
            <wp:effectExtent l="0" t="0" r="127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391" cy="895692"/>
                    </a:xfrm>
                    <a:prstGeom prst="rect">
                      <a:avLst/>
                    </a:prstGeom>
                  </pic:spPr>
                </pic:pic>
              </a:graphicData>
            </a:graphic>
          </wp:inline>
        </w:drawing>
      </w:r>
    </w:p>
    <w:p w14:paraId="6A987821" w14:textId="77777777" w:rsidR="00E36F0E" w:rsidRPr="000349C2" w:rsidRDefault="00E36F0E">
      <w:pPr>
        <w:rPr>
          <w:rFonts w:ascii="Times New Roman" w:hAnsi="Times New Roman" w:cs="Times New Roman"/>
          <w:sz w:val="24"/>
          <w:szCs w:val="24"/>
        </w:rPr>
      </w:pPr>
    </w:p>
    <w:p w14:paraId="76456B04" w14:textId="77777777" w:rsidR="00E36F0E" w:rsidRPr="000349C2" w:rsidRDefault="00E36F0E">
      <w:pPr>
        <w:rPr>
          <w:rFonts w:ascii="Times New Roman" w:hAnsi="Times New Roman" w:cs="Times New Roman"/>
          <w:sz w:val="24"/>
          <w:szCs w:val="24"/>
        </w:rPr>
      </w:pPr>
    </w:p>
    <w:p w14:paraId="60278145" w14:textId="77777777" w:rsidR="00E36F0E" w:rsidRPr="000349C2" w:rsidRDefault="00E36F0E" w:rsidP="00E36F0E">
      <w:pPr>
        <w:jc w:val="center"/>
        <w:rPr>
          <w:rFonts w:ascii="Times New Roman" w:hAnsi="Times New Roman" w:cs="Times New Roman"/>
          <w:b/>
          <w:sz w:val="24"/>
          <w:szCs w:val="24"/>
        </w:rPr>
      </w:pPr>
      <w:r w:rsidRPr="000349C2">
        <w:rPr>
          <w:rFonts w:ascii="Times New Roman" w:hAnsi="Times New Roman" w:cs="Times New Roman"/>
          <w:sz w:val="24"/>
          <w:szCs w:val="24"/>
        </w:rPr>
        <w:t>Gmina Milejewo</w:t>
      </w:r>
    </w:p>
    <w:p w14:paraId="669727FA" w14:textId="77777777" w:rsidR="00E36F0E" w:rsidRPr="000349C2" w:rsidRDefault="00D86A66" w:rsidP="0080394E">
      <w:pPr>
        <w:jc w:val="center"/>
        <w:rPr>
          <w:rFonts w:ascii="Times New Roman" w:hAnsi="Times New Roman" w:cs="Times New Roman"/>
          <w:sz w:val="24"/>
          <w:szCs w:val="24"/>
        </w:rPr>
      </w:pPr>
      <w:r>
        <w:rPr>
          <w:rFonts w:ascii="Times New Roman" w:hAnsi="Times New Roman" w:cs="Times New Roman"/>
          <w:sz w:val="24"/>
          <w:szCs w:val="24"/>
        </w:rPr>
        <w:t>ul. Elbląska 47</w:t>
      </w:r>
      <w:r w:rsidR="00E36F0E" w:rsidRPr="000349C2">
        <w:rPr>
          <w:rFonts w:ascii="Times New Roman" w:hAnsi="Times New Roman" w:cs="Times New Roman"/>
          <w:sz w:val="24"/>
          <w:szCs w:val="24"/>
        </w:rPr>
        <w:t>, 82-316 Milejewo</w:t>
      </w:r>
    </w:p>
    <w:p w14:paraId="4FE5A1F2" w14:textId="77777777" w:rsidR="00E36F0E" w:rsidRPr="000349C2" w:rsidRDefault="000B328D" w:rsidP="00E36F0E">
      <w:pPr>
        <w:jc w:val="center"/>
        <w:rPr>
          <w:rFonts w:ascii="Times New Roman" w:hAnsi="Times New Roman" w:cs="Times New Roman"/>
          <w:b/>
          <w:sz w:val="24"/>
          <w:szCs w:val="24"/>
        </w:rPr>
      </w:pPr>
      <w:r w:rsidRPr="000349C2">
        <w:rPr>
          <w:rFonts w:ascii="Times New Roman" w:hAnsi="Times New Roman" w:cs="Times New Roman"/>
          <w:b/>
          <w:sz w:val="24"/>
          <w:szCs w:val="24"/>
        </w:rPr>
        <w:t xml:space="preserve">SPECYFIKACJA  </w:t>
      </w:r>
      <w:r w:rsidRPr="000349C2">
        <w:rPr>
          <w:rFonts w:ascii="Times New Roman" w:hAnsi="Times New Roman" w:cs="Times New Roman"/>
          <w:b/>
          <w:sz w:val="24"/>
          <w:szCs w:val="24"/>
        </w:rPr>
        <w:br/>
        <w:t>WARUNKÓW ZAMÓWIENIA (S</w:t>
      </w:r>
      <w:r w:rsidR="00E36F0E" w:rsidRPr="000349C2">
        <w:rPr>
          <w:rFonts w:ascii="Times New Roman" w:hAnsi="Times New Roman" w:cs="Times New Roman"/>
          <w:b/>
          <w:sz w:val="24"/>
          <w:szCs w:val="24"/>
        </w:rPr>
        <w:t>WZ)</w:t>
      </w:r>
    </w:p>
    <w:p w14:paraId="3782B1FB" w14:textId="6CA9808A" w:rsidR="00E36F0E" w:rsidRPr="004E76D7" w:rsidRDefault="000B328D" w:rsidP="00F97E45">
      <w:pPr>
        <w:pStyle w:val="Style4"/>
        <w:widowControl/>
        <w:spacing w:before="101" w:line="240" w:lineRule="auto"/>
        <w:jc w:val="both"/>
        <w:rPr>
          <w:rFonts w:ascii="Times New Roman" w:hAnsi="Times New Roman" w:cs="Times New Roman"/>
          <w:bCs/>
          <w:color w:val="000000"/>
        </w:rPr>
      </w:pPr>
      <w:r w:rsidRPr="004E76D7">
        <w:rPr>
          <w:rFonts w:ascii="Times New Roman" w:hAnsi="Times New Roman" w:cs="Times New Roman"/>
        </w:rPr>
        <w:t xml:space="preserve">Dotyczy postępowania o udzielenie zamówienia publicznego pn. </w:t>
      </w:r>
      <w:r w:rsidR="004E76D7" w:rsidRPr="004E76D7">
        <w:rPr>
          <w:rStyle w:val="FontStyle35"/>
          <w:rFonts w:ascii="Times New Roman" w:hAnsi="Times New Roman" w:cs="Times New Roman"/>
          <w:b w:val="0"/>
          <w:sz w:val="24"/>
          <w:szCs w:val="24"/>
        </w:rPr>
        <w:t>„Budowa miasteczka rowerowego stacjonarnego wraz z doposażeniem w urządzenia z zakresu edukacji komunikacyjnej – w Szkole Podstawowej w Milejewie”</w:t>
      </w:r>
      <w:r w:rsidR="004E76D7">
        <w:rPr>
          <w:rStyle w:val="FontStyle35"/>
          <w:rFonts w:ascii="Times New Roman" w:hAnsi="Times New Roman" w:cs="Times New Roman"/>
          <w:b w:val="0"/>
          <w:sz w:val="24"/>
          <w:szCs w:val="24"/>
        </w:rPr>
        <w:t xml:space="preserve">, </w:t>
      </w:r>
      <w:r w:rsidR="0070591F" w:rsidRPr="004E76D7">
        <w:rPr>
          <w:rFonts w:ascii="Times New Roman" w:hAnsi="Times New Roman" w:cs="Times New Roman"/>
        </w:rPr>
        <w:t xml:space="preserve">w formule zaprojektuj i wybuduj </w:t>
      </w:r>
      <w:r w:rsidRPr="004E76D7">
        <w:rPr>
          <w:rFonts w:ascii="Times New Roman" w:hAnsi="Times New Roman" w:cs="Times New Roman"/>
        </w:rPr>
        <w:t xml:space="preserve">prowadzonego </w:t>
      </w:r>
      <w:r w:rsidR="00E36F0E" w:rsidRPr="004E76D7">
        <w:rPr>
          <w:rFonts w:ascii="Times New Roman" w:hAnsi="Times New Roman" w:cs="Times New Roman"/>
        </w:rPr>
        <w:t xml:space="preserve">w trybie </w:t>
      </w:r>
      <w:r w:rsidRPr="004E76D7">
        <w:rPr>
          <w:rFonts w:ascii="Times New Roman" w:hAnsi="Times New Roman" w:cs="Times New Roman"/>
        </w:rPr>
        <w:t xml:space="preserve">podstawowym bez negocjacji </w:t>
      </w:r>
    </w:p>
    <w:p w14:paraId="2BF2C7B2" w14:textId="77777777" w:rsidR="00E36F0E" w:rsidRPr="00F97E45" w:rsidRDefault="00E36F0E" w:rsidP="00E36F0E">
      <w:pPr>
        <w:rPr>
          <w:rFonts w:ascii="Times New Roman" w:hAnsi="Times New Roman" w:cs="Times New Roman"/>
          <w:sz w:val="24"/>
          <w:szCs w:val="24"/>
        </w:rPr>
      </w:pPr>
    </w:p>
    <w:p w14:paraId="1BE3C584" w14:textId="4815DCFE" w:rsidR="000B328D" w:rsidRPr="000349C2" w:rsidRDefault="005A4A31" w:rsidP="005A4A31">
      <w:pPr>
        <w:widowControl w:val="0"/>
        <w:suppressAutoHyphens/>
        <w:jc w:val="both"/>
        <w:rPr>
          <w:rFonts w:ascii="Times New Roman" w:eastAsia="Arial Unicode MS" w:hAnsi="Times New Roman" w:cs="Times New Roman"/>
          <w:kern w:val="2"/>
          <w:sz w:val="24"/>
          <w:szCs w:val="24"/>
          <w:lang w:eastAsia="ar-SA"/>
        </w:rPr>
      </w:pPr>
      <w:r w:rsidRPr="00F97E45">
        <w:rPr>
          <w:rFonts w:ascii="Times New Roman" w:eastAsia="Arial Unicode MS" w:hAnsi="Times New Roman" w:cs="Times New Roman"/>
          <w:kern w:val="2"/>
          <w:sz w:val="24"/>
          <w:szCs w:val="24"/>
          <w:lang w:eastAsia="ar-SA"/>
        </w:rPr>
        <w:t>Nr zamówienia</w:t>
      </w:r>
      <w:r w:rsidR="00F01F0F" w:rsidRPr="00F97E45">
        <w:rPr>
          <w:rFonts w:ascii="Times New Roman" w:eastAsia="Arial Unicode MS" w:hAnsi="Times New Roman" w:cs="Times New Roman"/>
          <w:kern w:val="2"/>
          <w:sz w:val="24"/>
          <w:szCs w:val="24"/>
          <w:lang w:eastAsia="ar-SA"/>
        </w:rPr>
        <w:t>:</w:t>
      </w:r>
      <w:r w:rsidR="000B328D" w:rsidRPr="00F97E45">
        <w:rPr>
          <w:rFonts w:ascii="Times New Roman" w:eastAsia="SimSun" w:hAnsi="Times New Roman" w:cs="Times New Roman"/>
          <w:kern w:val="1"/>
          <w:sz w:val="24"/>
          <w:szCs w:val="24"/>
          <w:lang w:eastAsia="ar-SA"/>
        </w:rPr>
        <w:t xml:space="preserve">   </w:t>
      </w:r>
      <w:bookmarkStart w:id="0" w:name="_Hlk118883848"/>
      <w:r w:rsidR="00F01F0F" w:rsidRPr="00F97E45">
        <w:rPr>
          <w:rFonts w:ascii="Times New Roman" w:hAnsi="Times New Roman" w:cs="Times New Roman"/>
          <w:b/>
          <w:bCs/>
          <w:sz w:val="24"/>
          <w:szCs w:val="24"/>
        </w:rPr>
        <w:t>RG.27</w:t>
      </w:r>
      <w:r w:rsidR="00BD4A03" w:rsidRPr="00F97E45">
        <w:rPr>
          <w:rFonts w:ascii="Times New Roman" w:hAnsi="Times New Roman" w:cs="Times New Roman"/>
          <w:b/>
          <w:bCs/>
          <w:sz w:val="24"/>
          <w:szCs w:val="24"/>
        </w:rPr>
        <w:t>1</w:t>
      </w:r>
      <w:r w:rsidR="00F97E45" w:rsidRPr="00F97E45">
        <w:rPr>
          <w:rFonts w:ascii="Times New Roman" w:hAnsi="Times New Roman" w:cs="Times New Roman"/>
          <w:b/>
          <w:bCs/>
          <w:sz w:val="24"/>
          <w:szCs w:val="24"/>
        </w:rPr>
        <w:t>.6.</w:t>
      </w:r>
      <w:r w:rsidR="004E76D7" w:rsidRPr="00F97E45">
        <w:rPr>
          <w:rFonts w:ascii="Times New Roman" w:hAnsi="Times New Roman" w:cs="Times New Roman"/>
          <w:b/>
          <w:bCs/>
          <w:sz w:val="24"/>
          <w:szCs w:val="24"/>
        </w:rPr>
        <w:t>2023</w:t>
      </w:r>
      <w:r w:rsidR="00F01F0F">
        <w:rPr>
          <w:rFonts w:ascii="Times New Roman" w:eastAsia="SimSun" w:hAnsi="Times New Roman" w:cs="Times New Roman"/>
          <w:kern w:val="1"/>
          <w:sz w:val="24"/>
          <w:szCs w:val="24"/>
          <w:lang w:eastAsia="ar-SA"/>
        </w:rPr>
        <w:t>.</w:t>
      </w:r>
      <w:r w:rsidR="00F01F0F" w:rsidRPr="00C5407A">
        <w:rPr>
          <w:rFonts w:ascii="Times New Roman" w:eastAsia="SimSun" w:hAnsi="Times New Roman" w:cs="Times New Roman"/>
          <w:b/>
          <w:bCs/>
          <w:kern w:val="1"/>
          <w:sz w:val="24"/>
          <w:szCs w:val="24"/>
          <w:lang w:eastAsia="ar-SA"/>
        </w:rPr>
        <w:t>AW</w:t>
      </w:r>
      <w:bookmarkEnd w:id="0"/>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p>
    <w:p w14:paraId="0C1D283B" w14:textId="44217B83" w:rsidR="000B328D" w:rsidRPr="000349C2" w:rsidRDefault="0070591F" w:rsidP="0070591F">
      <w:pPr>
        <w:autoSpaceDE w:val="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505FD">
        <w:rPr>
          <w:rFonts w:ascii="Times New Roman" w:eastAsia="Times New Roman" w:hAnsi="Times New Roman" w:cs="Times New Roman"/>
          <w:sz w:val="24"/>
          <w:szCs w:val="24"/>
          <w:lang w:eastAsia="pl-PL"/>
        </w:rPr>
        <w:t xml:space="preserve">     </w:t>
      </w:r>
      <w:r w:rsidR="005A4A31" w:rsidRPr="000349C2">
        <w:rPr>
          <w:rFonts w:ascii="Times New Roman" w:eastAsia="Times New Roman" w:hAnsi="Times New Roman" w:cs="Times New Roman"/>
          <w:sz w:val="24"/>
          <w:szCs w:val="24"/>
          <w:lang w:eastAsia="pl-PL"/>
        </w:rPr>
        <w:t>Zatwierdzono</w:t>
      </w:r>
    </w:p>
    <w:p w14:paraId="559D19A7" w14:textId="30D95272" w:rsidR="000B328D" w:rsidRPr="0070591F" w:rsidRDefault="005A4A31" w:rsidP="005A4A31">
      <w:pPr>
        <w:autoSpaceDE w:val="0"/>
        <w:jc w:val="right"/>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Milejewo,</w:t>
      </w:r>
      <w:r w:rsidR="000B328D" w:rsidRPr="0070591F">
        <w:rPr>
          <w:rFonts w:ascii="Times New Roman" w:eastAsia="Times New Roman" w:hAnsi="Times New Roman" w:cs="Times New Roman"/>
          <w:lang w:eastAsia="pl-PL"/>
        </w:rPr>
        <w:t xml:space="preserve"> </w:t>
      </w:r>
      <w:r w:rsidR="004E76D7">
        <w:rPr>
          <w:rFonts w:ascii="Times New Roman" w:eastAsia="Times New Roman" w:hAnsi="Times New Roman" w:cs="Times New Roman"/>
          <w:lang w:eastAsia="pl-PL"/>
        </w:rPr>
        <w:t>15 marca 2023</w:t>
      </w:r>
      <w:r w:rsidR="000349C2" w:rsidRPr="0070591F">
        <w:rPr>
          <w:rFonts w:ascii="Times New Roman" w:eastAsia="Times New Roman" w:hAnsi="Times New Roman" w:cs="Times New Roman"/>
          <w:lang w:eastAsia="pl-PL"/>
        </w:rPr>
        <w:t xml:space="preserve"> roku</w:t>
      </w:r>
    </w:p>
    <w:p w14:paraId="4A1CDB67" w14:textId="4B1413B4" w:rsidR="00AB199A" w:rsidRPr="00AB199A" w:rsidRDefault="00AB199A" w:rsidP="00F97E45">
      <w:pPr>
        <w:suppressAutoHyphens/>
        <w:spacing w:before="0" w:afterAutospacing="0" w:line="360" w:lineRule="auto"/>
        <w:ind w:left="6372"/>
        <w:contextualSpacing/>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        </w:t>
      </w:r>
      <w:r w:rsidR="00F97E45">
        <w:rPr>
          <w:rFonts w:ascii="Times New Roman" w:eastAsia="Times New Roman" w:hAnsi="Times New Roman" w:cs="Times New Roman"/>
          <w:sz w:val="24"/>
          <w:szCs w:val="24"/>
          <w:lang w:eastAsia="zh-CN"/>
        </w:rPr>
        <w:tab/>
      </w:r>
      <w:r w:rsidR="00F97E45">
        <w:rPr>
          <w:rFonts w:ascii="Times New Roman" w:eastAsia="Times New Roman" w:hAnsi="Times New Roman" w:cs="Times New Roman"/>
          <w:sz w:val="24"/>
          <w:szCs w:val="24"/>
          <w:lang w:eastAsia="zh-CN"/>
        </w:rPr>
        <w:tab/>
      </w:r>
      <w:r w:rsidRPr="00AB199A">
        <w:rPr>
          <w:rFonts w:ascii="Times New Roman" w:eastAsia="Times New Roman" w:hAnsi="Times New Roman" w:cs="Times New Roman"/>
          <w:b/>
          <w:bCs/>
          <w:sz w:val="24"/>
          <w:szCs w:val="24"/>
          <w:lang w:eastAsia="zh-CN"/>
        </w:rPr>
        <w:t>W</w:t>
      </w:r>
      <w:r w:rsidR="00F97E45">
        <w:rPr>
          <w:rFonts w:ascii="Times New Roman" w:eastAsia="Times New Roman" w:hAnsi="Times New Roman" w:cs="Times New Roman"/>
          <w:b/>
          <w:bCs/>
          <w:sz w:val="24"/>
          <w:szCs w:val="24"/>
          <w:lang w:eastAsia="zh-CN"/>
        </w:rPr>
        <w:t xml:space="preserve"> Ó J T</w:t>
      </w:r>
    </w:p>
    <w:p w14:paraId="5019E392" w14:textId="527B68AF" w:rsidR="00AB199A" w:rsidRPr="00AB199A" w:rsidRDefault="00AB199A" w:rsidP="00F97E45">
      <w:pPr>
        <w:numPr>
          <w:ilvl w:val="0"/>
          <w:numId w:val="31"/>
        </w:numPr>
        <w:tabs>
          <w:tab w:val="num" w:pos="0"/>
        </w:tabs>
        <w:suppressAutoHyphens/>
        <w:spacing w:before="0" w:afterAutospacing="0" w:line="360" w:lineRule="auto"/>
        <w:ind w:left="0"/>
        <w:contextualSpacing/>
        <w:rPr>
          <w:rFonts w:ascii="Times New Roman" w:eastAsia="Times New Roman" w:hAnsi="Times New Roman" w:cs="Times New Roman"/>
          <w:b/>
          <w:bCs/>
          <w:sz w:val="24"/>
          <w:szCs w:val="24"/>
          <w:lang w:eastAsia="zh-CN"/>
        </w:rPr>
      </w:pPr>
      <w:r w:rsidRPr="00AB199A">
        <w:rPr>
          <w:rFonts w:ascii="Times New Roman" w:eastAsia="Times New Roman" w:hAnsi="Times New Roman" w:cs="Times New Roman"/>
          <w:b/>
          <w:bCs/>
          <w:sz w:val="24"/>
          <w:szCs w:val="24"/>
          <w:lang w:eastAsia="zh-CN"/>
        </w:rPr>
        <w:t xml:space="preserve">                                                                                                              </w:t>
      </w:r>
      <w:r w:rsidR="00F97E45">
        <w:rPr>
          <w:rFonts w:ascii="Times New Roman" w:eastAsia="Times New Roman" w:hAnsi="Times New Roman" w:cs="Times New Roman"/>
          <w:b/>
          <w:bCs/>
          <w:sz w:val="24"/>
          <w:szCs w:val="24"/>
          <w:lang w:eastAsia="zh-CN"/>
        </w:rPr>
        <w:t xml:space="preserve">      /-/ </w:t>
      </w:r>
      <w:r w:rsidRPr="00AB199A">
        <w:rPr>
          <w:rFonts w:ascii="Times New Roman" w:eastAsia="Times New Roman" w:hAnsi="Times New Roman" w:cs="Times New Roman"/>
          <w:b/>
          <w:bCs/>
          <w:sz w:val="24"/>
          <w:szCs w:val="24"/>
          <w:lang w:eastAsia="zh-CN"/>
        </w:rPr>
        <w:t>Krzysztof Szumała</w:t>
      </w:r>
    </w:p>
    <w:p w14:paraId="72B6A4F9" w14:textId="22C4AE3C" w:rsidR="000B328D" w:rsidRPr="0070591F" w:rsidRDefault="0070591F" w:rsidP="0070591F">
      <w:pPr>
        <w:autoSpaceDE w:val="0"/>
        <w:jc w:val="center"/>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F97E4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0B328D" w:rsidRPr="0070591F">
        <w:rPr>
          <w:rFonts w:ascii="Times New Roman" w:eastAsia="Times New Roman" w:hAnsi="Times New Roman" w:cs="Times New Roman"/>
          <w:lang w:eastAsia="pl-PL"/>
        </w:rPr>
        <w:t>......................................</w:t>
      </w:r>
    </w:p>
    <w:p w14:paraId="63E3D466" w14:textId="1FC14B56" w:rsidR="000B328D" w:rsidRPr="0070591F" w:rsidRDefault="005A4A31" w:rsidP="005A4A31">
      <w:pPr>
        <w:autoSpaceDE w:val="0"/>
        <w:jc w:val="center"/>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 xml:space="preserve">                                                                                             </w:t>
      </w:r>
      <w:r w:rsidR="0070591F" w:rsidRPr="0070591F">
        <w:rPr>
          <w:rFonts w:ascii="Times New Roman" w:eastAsia="Times New Roman" w:hAnsi="Times New Roman" w:cs="Times New Roman"/>
          <w:lang w:eastAsia="pl-PL"/>
        </w:rPr>
        <w:t xml:space="preserve">                </w:t>
      </w:r>
      <w:r w:rsidR="0070591F">
        <w:rPr>
          <w:rFonts w:ascii="Times New Roman" w:eastAsia="Times New Roman" w:hAnsi="Times New Roman" w:cs="Times New Roman"/>
          <w:lang w:eastAsia="pl-PL"/>
        </w:rPr>
        <w:t xml:space="preserve">    </w:t>
      </w:r>
      <w:r w:rsidRPr="0070591F">
        <w:rPr>
          <w:rFonts w:ascii="Times New Roman" w:eastAsia="Times New Roman" w:hAnsi="Times New Roman" w:cs="Times New Roman"/>
          <w:lang w:eastAsia="pl-PL"/>
        </w:rPr>
        <w:t xml:space="preserve">Podpis Wójta   </w:t>
      </w:r>
    </w:p>
    <w:p w14:paraId="36583548" w14:textId="4E3D00DA" w:rsidR="000B328D" w:rsidRDefault="000B328D" w:rsidP="000B328D">
      <w:pPr>
        <w:autoSpaceDE w:val="0"/>
        <w:jc w:val="right"/>
        <w:rPr>
          <w:rFonts w:ascii="Times New Roman" w:eastAsia="Times New Roman" w:hAnsi="Times New Roman" w:cs="Times New Roman"/>
          <w:sz w:val="24"/>
          <w:szCs w:val="24"/>
          <w:highlight w:val="yellow"/>
          <w:lang w:eastAsia="pl-PL"/>
        </w:rPr>
      </w:pPr>
    </w:p>
    <w:p w14:paraId="1556887C" w14:textId="77777777" w:rsidR="00F97E45" w:rsidRPr="000349C2" w:rsidRDefault="00F97E45" w:rsidP="000B328D">
      <w:pPr>
        <w:autoSpaceDE w:val="0"/>
        <w:jc w:val="right"/>
        <w:rPr>
          <w:rFonts w:ascii="Times New Roman" w:eastAsia="Times New Roman" w:hAnsi="Times New Roman" w:cs="Times New Roman"/>
          <w:sz w:val="24"/>
          <w:szCs w:val="24"/>
          <w:highlight w:val="yellow"/>
          <w:lang w:eastAsia="pl-PL"/>
        </w:rPr>
      </w:pPr>
    </w:p>
    <w:p w14:paraId="5895585C" w14:textId="02EE461B" w:rsidR="001D4431" w:rsidRDefault="00F97E45" w:rsidP="00F97E45">
      <w:pPr>
        <w:widowControl w:val="0"/>
        <w:suppressAutoHyphens/>
        <w:jc w:val="center"/>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 xml:space="preserve">Milejewo, </w:t>
      </w:r>
      <w:r>
        <w:rPr>
          <w:rFonts w:ascii="Times New Roman" w:eastAsia="SimSun" w:hAnsi="Times New Roman" w:cs="Times New Roman"/>
          <w:b/>
          <w:bCs/>
          <w:color w:val="000000"/>
          <w:kern w:val="1"/>
          <w:sz w:val="24"/>
          <w:szCs w:val="24"/>
          <w:lang w:eastAsia="ar-SA"/>
        </w:rPr>
        <w:t>marzec 2023</w:t>
      </w:r>
      <w:r w:rsidRPr="000349C2">
        <w:rPr>
          <w:rFonts w:ascii="Times New Roman" w:eastAsia="SimSun" w:hAnsi="Times New Roman" w:cs="Times New Roman"/>
          <w:b/>
          <w:bCs/>
          <w:color w:val="000000"/>
          <w:kern w:val="1"/>
          <w:sz w:val="24"/>
          <w:szCs w:val="24"/>
          <w:lang w:eastAsia="ar-SA"/>
        </w:rPr>
        <w:t>r.</w:t>
      </w:r>
    </w:p>
    <w:p w14:paraId="1CEA7222" w14:textId="651CF667" w:rsidR="00F01F0F" w:rsidRDefault="00F01F0F" w:rsidP="00E36F0E">
      <w:pPr>
        <w:pStyle w:val="Akapitzlist1"/>
        <w:spacing w:line="240" w:lineRule="auto"/>
        <w:ind w:left="0"/>
        <w:rPr>
          <w:b/>
          <w:highlight w:val="lightGray"/>
        </w:rPr>
      </w:pPr>
    </w:p>
    <w:p w14:paraId="4F9CE6DB" w14:textId="77777777" w:rsidR="00E36F0E" w:rsidRPr="000349C2" w:rsidRDefault="00E36F0E" w:rsidP="00E36F0E">
      <w:pPr>
        <w:pStyle w:val="Akapitzlist1"/>
        <w:ind w:left="0"/>
        <w:rPr>
          <w:b/>
        </w:rPr>
      </w:pPr>
      <w:r w:rsidRPr="000349C2">
        <w:rPr>
          <w:b/>
          <w:highlight w:val="lightGray"/>
        </w:rPr>
        <w:t>I. NAZWA ORAZ ADRES ZAMAWIAJĄCEGO</w:t>
      </w:r>
      <w:r w:rsidRPr="000349C2">
        <w:rPr>
          <w:b/>
        </w:rPr>
        <w:t xml:space="preserve"> </w:t>
      </w:r>
    </w:p>
    <w:p w14:paraId="515146F5"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1.1</w:t>
      </w:r>
    </w:p>
    <w:p w14:paraId="361C1852" w14:textId="21E45830" w:rsidR="005A4A31" w:rsidRPr="000349C2" w:rsidRDefault="005A4A31" w:rsidP="00C915E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Zamawiającym w postępowaniu o udzielenie zamówienia publicznego, którego dotyczy niniejsza SWZ, a zarazem „Zamawiającym” w rozumieniu przepisów ustawy z dnia </w:t>
      </w:r>
      <w:r w:rsidR="00C915EC">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11 września 2019 r. Prawo zamówień publicznych. (</w:t>
      </w:r>
      <w:bookmarkStart w:id="1" w:name="_Hlk96418750"/>
      <w:r w:rsidR="00B63C58">
        <w:rPr>
          <w:rFonts w:ascii="Times New Roman" w:eastAsia="SimSun" w:hAnsi="Times New Roman" w:cs="Times New Roman"/>
          <w:kern w:val="1"/>
          <w:sz w:val="24"/>
          <w:szCs w:val="24"/>
          <w:lang w:eastAsia="ar-SA"/>
        </w:rPr>
        <w:t xml:space="preserve">t.j. </w:t>
      </w:r>
      <w:r w:rsidRPr="000349C2">
        <w:rPr>
          <w:rFonts w:ascii="Times New Roman" w:eastAsia="SimSun" w:hAnsi="Times New Roman" w:cs="Times New Roman"/>
          <w:kern w:val="1"/>
          <w:sz w:val="24"/>
          <w:szCs w:val="24"/>
          <w:lang w:eastAsia="ar-SA"/>
        </w:rPr>
        <w:t>Dz. U</w:t>
      </w:r>
      <w:r w:rsidRPr="001D4431">
        <w:rPr>
          <w:rFonts w:ascii="Times New Roman" w:eastAsia="SimSun" w:hAnsi="Times New Roman" w:cs="Times New Roman"/>
          <w:kern w:val="1"/>
          <w:sz w:val="24"/>
          <w:szCs w:val="24"/>
          <w:lang w:eastAsia="ar-SA"/>
        </w:rPr>
        <w:t>. z 20</w:t>
      </w:r>
      <w:r w:rsidR="00B63C58">
        <w:rPr>
          <w:rFonts w:ascii="Times New Roman" w:eastAsia="SimSun" w:hAnsi="Times New Roman" w:cs="Times New Roman"/>
          <w:kern w:val="1"/>
          <w:sz w:val="24"/>
          <w:szCs w:val="24"/>
          <w:lang w:eastAsia="ar-SA"/>
        </w:rPr>
        <w:t>22</w:t>
      </w:r>
      <w:r w:rsidRPr="001D4431">
        <w:rPr>
          <w:rFonts w:ascii="Times New Roman" w:eastAsia="SimSun" w:hAnsi="Times New Roman" w:cs="Times New Roman"/>
          <w:kern w:val="1"/>
          <w:sz w:val="24"/>
          <w:szCs w:val="24"/>
          <w:lang w:eastAsia="ar-SA"/>
        </w:rPr>
        <w:t xml:space="preserve"> r. poz. </w:t>
      </w:r>
      <w:r w:rsidR="00B63C58">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w:t>
      </w:r>
      <w:r w:rsidRPr="001D4431">
        <w:rPr>
          <w:rFonts w:ascii="Times New Roman" w:eastAsia="SimSun" w:hAnsi="Times New Roman" w:cs="Times New Roman"/>
          <w:kern w:val="1"/>
          <w:sz w:val="24"/>
          <w:szCs w:val="24"/>
          <w:lang w:eastAsia="ar-SA"/>
        </w:rPr>
        <w:t>z późn.</w:t>
      </w:r>
      <w:r w:rsidRPr="000349C2">
        <w:rPr>
          <w:rFonts w:ascii="Times New Roman" w:eastAsia="SimSun" w:hAnsi="Times New Roman" w:cs="Times New Roman"/>
          <w:kern w:val="1"/>
          <w:sz w:val="24"/>
          <w:szCs w:val="24"/>
          <w:lang w:eastAsia="ar-SA"/>
        </w:rPr>
        <w:t xml:space="preserve"> zm.</w:t>
      </w:r>
      <w:bookmarkEnd w:id="1"/>
      <w:r w:rsidRPr="000349C2">
        <w:rPr>
          <w:rFonts w:ascii="Times New Roman" w:eastAsia="SimSun" w:hAnsi="Times New Roman" w:cs="Times New Roman"/>
          <w:kern w:val="1"/>
          <w:sz w:val="24"/>
          <w:szCs w:val="24"/>
          <w:lang w:eastAsia="ar-SA"/>
        </w:rPr>
        <w:t xml:space="preserve">) jest: </w:t>
      </w:r>
    </w:p>
    <w:p w14:paraId="6EDDCA2B" w14:textId="77777777" w:rsidR="00302D8C" w:rsidRPr="000349C2" w:rsidRDefault="005A4A31" w:rsidP="00302D8C">
      <w:pPr>
        <w:rPr>
          <w:rFonts w:ascii="Times New Roman" w:hAnsi="Times New Roman" w:cs="Times New Roman"/>
          <w:sz w:val="24"/>
          <w:szCs w:val="24"/>
          <w:lang w:eastAsia="ar-SA"/>
        </w:rPr>
      </w:pPr>
      <w:r w:rsidRPr="000349C2">
        <w:rPr>
          <w:rFonts w:ascii="Times New Roman" w:hAnsi="Times New Roman" w:cs="Times New Roman"/>
          <w:b/>
          <w:bCs/>
          <w:sz w:val="24"/>
          <w:szCs w:val="24"/>
          <w:lang w:eastAsia="ar-SA"/>
        </w:rPr>
        <w:t>Gmina Milejewo</w:t>
      </w:r>
    </w:p>
    <w:p w14:paraId="4DA1BF4B" w14:textId="77777777" w:rsidR="005A4A31" w:rsidRPr="000349C2" w:rsidRDefault="005A4A31" w:rsidP="00C5407A">
      <w:pPr>
        <w:rPr>
          <w:rFonts w:ascii="Times New Roman" w:hAnsi="Times New Roman" w:cs="Times New Roman"/>
          <w:b/>
          <w:bCs/>
          <w:sz w:val="24"/>
          <w:szCs w:val="24"/>
          <w:lang w:eastAsia="ar-SA"/>
        </w:rPr>
      </w:pPr>
      <w:r w:rsidRPr="000349C2">
        <w:rPr>
          <w:rFonts w:ascii="Times New Roman" w:hAnsi="Times New Roman" w:cs="Times New Roman"/>
          <w:sz w:val="24"/>
          <w:szCs w:val="24"/>
          <w:lang w:eastAsia="ar-SA"/>
        </w:rPr>
        <w:t>1.2</w:t>
      </w:r>
    </w:p>
    <w:p w14:paraId="51347AD5"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Nazwa:</w:t>
      </w:r>
      <w:r w:rsidRPr="000349C2">
        <w:rPr>
          <w:rFonts w:ascii="Times New Roman" w:hAnsi="Times New Roman" w:cs="Times New Roman"/>
          <w:sz w:val="24"/>
          <w:szCs w:val="24"/>
        </w:rPr>
        <w:t xml:space="preserve"> Gmina Milejewo</w:t>
      </w:r>
    </w:p>
    <w:p w14:paraId="65592E5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w:t>
      </w:r>
      <w:r w:rsidR="007312F7">
        <w:rPr>
          <w:rFonts w:ascii="Times New Roman" w:hAnsi="Times New Roman" w:cs="Times New Roman"/>
          <w:sz w:val="24"/>
          <w:szCs w:val="24"/>
        </w:rPr>
        <w:t xml:space="preserve"> ul. Elbląska 47</w:t>
      </w:r>
      <w:r w:rsidRPr="000349C2">
        <w:rPr>
          <w:rFonts w:ascii="Times New Roman" w:hAnsi="Times New Roman" w:cs="Times New Roman"/>
          <w:sz w:val="24"/>
          <w:szCs w:val="24"/>
        </w:rPr>
        <w:t>, 82-316 Milejewo</w:t>
      </w:r>
    </w:p>
    <w:p w14:paraId="2954C90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Numer telefonu:</w:t>
      </w:r>
      <w:r w:rsidRPr="000349C2">
        <w:rPr>
          <w:rFonts w:ascii="Times New Roman" w:hAnsi="Times New Roman" w:cs="Times New Roman"/>
          <w:sz w:val="24"/>
          <w:szCs w:val="24"/>
        </w:rPr>
        <w:t xml:space="preserve"> 55 231 22 84</w:t>
      </w:r>
    </w:p>
    <w:p w14:paraId="29533E5A" w14:textId="2C02D7CF" w:rsidR="005A4A31" w:rsidRPr="000349C2" w:rsidRDefault="005A4A31" w:rsidP="00C5407A">
      <w:pPr>
        <w:rPr>
          <w:rFonts w:ascii="Times New Roman" w:hAnsi="Times New Roman" w:cs="Times New Roman"/>
          <w:b/>
          <w:sz w:val="24"/>
          <w:szCs w:val="24"/>
        </w:rPr>
      </w:pPr>
      <w:r w:rsidRPr="000349C2">
        <w:rPr>
          <w:rFonts w:ascii="Times New Roman" w:hAnsi="Times New Roman" w:cs="Times New Roman"/>
          <w:b/>
          <w:sz w:val="24"/>
          <w:szCs w:val="24"/>
        </w:rPr>
        <w:t xml:space="preserve">Strona internetowa: </w:t>
      </w:r>
      <w:hyperlink r:id="rId9" w:history="1">
        <w:r w:rsidRPr="000349C2">
          <w:rPr>
            <w:rStyle w:val="Hipercze"/>
            <w:rFonts w:ascii="Times New Roman" w:hAnsi="Times New Roman" w:cs="Times New Roman"/>
            <w:sz w:val="24"/>
            <w:szCs w:val="24"/>
          </w:rPr>
          <w:t>www.milejewo.pl</w:t>
        </w:r>
      </w:hyperlink>
      <w:r w:rsidRPr="000349C2">
        <w:rPr>
          <w:rFonts w:ascii="Times New Roman" w:hAnsi="Times New Roman" w:cs="Times New Roman"/>
          <w:sz w:val="24"/>
          <w:szCs w:val="24"/>
        </w:rPr>
        <w:t xml:space="preserve"> ; </w:t>
      </w:r>
      <w:r w:rsidR="009E383C">
        <w:rPr>
          <w:rFonts w:ascii="Times New Roman" w:hAnsi="Times New Roman" w:cs="Times New Roman"/>
          <w:sz w:val="24"/>
          <w:szCs w:val="24"/>
        </w:rPr>
        <w:t>bip.milejewo.</w:t>
      </w:r>
      <w:r w:rsidRPr="000349C2">
        <w:rPr>
          <w:rFonts w:ascii="Times New Roman" w:hAnsi="Times New Roman" w:cs="Times New Roman"/>
          <w:sz w:val="24"/>
          <w:szCs w:val="24"/>
        </w:rPr>
        <w:t>pl</w:t>
      </w:r>
    </w:p>
    <w:p w14:paraId="798BC06F"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 poczty elektronicznej:</w:t>
      </w:r>
      <w:r w:rsidRPr="000349C2">
        <w:rPr>
          <w:rFonts w:ascii="Times New Roman" w:hAnsi="Times New Roman" w:cs="Times New Roman"/>
          <w:sz w:val="24"/>
          <w:szCs w:val="24"/>
        </w:rPr>
        <w:t xml:space="preserve"> ugmilejewo@elblag.com.pl</w:t>
      </w:r>
    </w:p>
    <w:p w14:paraId="016255F1" w14:textId="77777777" w:rsidR="005A4A31" w:rsidRPr="000349C2" w:rsidRDefault="005A4A31" w:rsidP="002E40C1">
      <w:pPr>
        <w:jc w:val="both"/>
        <w:rPr>
          <w:rFonts w:ascii="Times New Roman" w:hAnsi="Times New Roman" w:cs="Times New Roman"/>
          <w:sz w:val="24"/>
          <w:szCs w:val="24"/>
        </w:rPr>
      </w:pPr>
      <w:r w:rsidRPr="000349C2">
        <w:rPr>
          <w:rFonts w:ascii="Times New Roman" w:hAnsi="Times New Roman" w:cs="Times New Roman"/>
          <w:b/>
          <w:sz w:val="24"/>
          <w:szCs w:val="24"/>
        </w:rPr>
        <w:t>Godziny urzędowania:</w:t>
      </w:r>
      <w:r w:rsidRPr="000349C2">
        <w:rPr>
          <w:rFonts w:ascii="Times New Roman" w:hAnsi="Times New Roman" w:cs="Times New Roman"/>
          <w:sz w:val="24"/>
          <w:szCs w:val="24"/>
        </w:rPr>
        <w:t xml:space="preserve"> poniedziałek, wtorek, czwartek  od 7:30 do 15:30</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środa od 7:30 do 17:00, piątek od 7:30 do 14:00</w:t>
      </w:r>
    </w:p>
    <w:p w14:paraId="3487BC84"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NIP:</w:t>
      </w:r>
      <w:r w:rsidRPr="000349C2">
        <w:rPr>
          <w:rFonts w:ascii="Times New Roman" w:hAnsi="Times New Roman" w:cs="Times New Roman"/>
          <w:sz w:val="24"/>
          <w:szCs w:val="24"/>
        </w:rPr>
        <w:t xml:space="preserve"> 578-30-33-342                                                   </w:t>
      </w:r>
      <w:r w:rsidR="00302D8C" w:rsidRPr="000349C2">
        <w:rPr>
          <w:rFonts w:ascii="Times New Roman" w:hAnsi="Times New Roman" w:cs="Times New Roman"/>
          <w:sz w:val="24"/>
          <w:szCs w:val="24"/>
        </w:rPr>
        <w:t xml:space="preserve">                               </w:t>
      </w:r>
      <w:r w:rsidRPr="000349C2">
        <w:rPr>
          <w:rFonts w:ascii="Times New Roman" w:hAnsi="Times New Roman" w:cs="Times New Roman"/>
          <w:b/>
          <w:sz w:val="24"/>
          <w:szCs w:val="24"/>
        </w:rPr>
        <w:t>REGON:</w:t>
      </w:r>
      <w:r w:rsidRPr="000349C2">
        <w:rPr>
          <w:rFonts w:ascii="Times New Roman" w:hAnsi="Times New Roman" w:cs="Times New Roman"/>
          <w:sz w:val="24"/>
          <w:szCs w:val="24"/>
        </w:rPr>
        <w:t xml:space="preserve"> 170747684</w:t>
      </w:r>
    </w:p>
    <w:p w14:paraId="5657F61C"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1.3 </w:t>
      </w:r>
    </w:p>
    <w:p w14:paraId="07897391" w14:textId="3508ADF5" w:rsidR="005A4A31" w:rsidRPr="000349C2" w:rsidRDefault="005A4A31" w:rsidP="005A4A3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Zmiany i wyjaśnienia treści SWZ oraz inne dokumenty zamówienia bezpośrednio związane </w:t>
      </w:r>
      <w:r w:rsidR="00BD4A03">
        <w:rPr>
          <w:rFonts w:ascii="Times New Roman" w:eastAsia="SimSun" w:hAnsi="Times New Roman" w:cs="Times New Roman"/>
          <w:kern w:val="1"/>
          <w:sz w:val="24"/>
          <w:szCs w:val="24"/>
          <w:lang w:eastAsia="zh-CN"/>
        </w:rPr>
        <w:br/>
      </w:r>
      <w:r w:rsidRPr="000349C2">
        <w:rPr>
          <w:rFonts w:ascii="Times New Roman" w:eastAsia="SimSun" w:hAnsi="Times New Roman" w:cs="Times New Roman"/>
          <w:kern w:val="1"/>
          <w:sz w:val="24"/>
          <w:szCs w:val="24"/>
          <w:lang w:eastAsia="zh-CN"/>
        </w:rPr>
        <w:t xml:space="preserve">z postępowaniem o udzielenie zamówienia będą udostępniane na stronie internetowej: </w:t>
      </w:r>
    </w:p>
    <w:p w14:paraId="3F23464F" w14:textId="3AA43BF6" w:rsidR="005A4A31" w:rsidRPr="000349C2" w:rsidRDefault="005A4A31" w:rsidP="005A4A31">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http://</w:t>
      </w:r>
      <w:r w:rsidR="009E383C" w:rsidRPr="000349C2">
        <w:rPr>
          <w:rFonts w:ascii="Times New Roman" w:hAnsi="Times New Roman" w:cs="Times New Roman"/>
          <w:sz w:val="24"/>
          <w:szCs w:val="24"/>
        </w:rPr>
        <w:t>bip</w:t>
      </w:r>
      <w:r w:rsidR="009E383C">
        <w:rPr>
          <w:rFonts w:ascii="Times New Roman" w:hAnsi="Times New Roman" w:cs="Times New Roman"/>
          <w:sz w:val="24"/>
          <w:szCs w:val="24"/>
        </w:rPr>
        <w:t>.milejewo.</w:t>
      </w:r>
      <w:r w:rsidRPr="000349C2">
        <w:rPr>
          <w:rFonts w:ascii="Times New Roman" w:hAnsi="Times New Roman" w:cs="Times New Roman"/>
          <w:sz w:val="24"/>
          <w:szCs w:val="24"/>
        </w:rPr>
        <w:t>pl</w:t>
      </w:r>
    </w:p>
    <w:p w14:paraId="474D2D39" w14:textId="77777777" w:rsidR="005A4A31" w:rsidRPr="000349C2" w:rsidRDefault="00145CC1" w:rsidP="00E36F0E">
      <w:pPr>
        <w:rPr>
          <w:rFonts w:ascii="Times New Roman" w:hAnsi="Times New Roman" w:cs="Times New Roman"/>
          <w:b/>
          <w:sz w:val="24"/>
          <w:szCs w:val="24"/>
        </w:rPr>
      </w:pPr>
      <w:r w:rsidRPr="000349C2">
        <w:rPr>
          <w:rFonts w:ascii="Times New Roman" w:hAnsi="Times New Roman" w:cs="Times New Roman"/>
          <w:b/>
          <w:sz w:val="24"/>
          <w:szCs w:val="24"/>
          <w:highlight w:val="lightGray"/>
        </w:rPr>
        <w:t>II. OZNACZENIE POSTĘPOWANIA</w:t>
      </w:r>
    </w:p>
    <w:p w14:paraId="76CCCC74" w14:textId="77777777" w:rsidR="00145CC1" w:rsidRPr="000349C2" w:rsidRDefault="00145CC1" w:rsidP="00145CC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w:t>
      </w:r>
    </w:p>
    <w:p w14:paraId="29CC7BCC" w14:textId="1753642F" w:rsidR="00145CC1" w:rsidRPr="000349C2" w:rsidRDefault="00145CC1" w:rsidP="00145CC1">
      <w:pPr>
        <w:widowControl w:val="0"/>
        <w:shd w:val="clear" w:color="auto" w:fill="FFFFFF"/>
        <w:suppressAutoHyphens/>
        <w:jc w:val="both"/>
        <w:rPr>
          <w:rFonts w:ascii="Times New Roman" w:eastAsia="SimSun" w:hAnsi="Times New Roman" w:cs="Times New Roman"/>
          <w:b/>
          <w:bCs/>
          <w:kern w:val="1"/>
          <w:sz w:val="24"/>
          <w:szCs w:val="24"/>
          <w:shd w:val="clear" w:color="auto" w:fill="FFFFFF"/>
          <w:lang w:eastAsia="ar-SA"/>
        </w:rPr>
      </w:pPr>
      <w:r w:rsidRPr="000349C2">
        <w:rPr>
          <w:rFonts w:ascii="Times New Roman" w:eastAsia="SimSun" w:hAnsi="Times New Roman" w:cs="Times New Roman"/>
          <w:kern w:val="1"/>
          <w:sz w:val="24"/>
          <w:szCs w:val="24"/>
          <w:shd w:val="clear" w:color="auto" w:fill="FFFFFF"/>
          <w:lang w:eastAsia="ar-SA"/>
        </w:rPr>
        <w:t>Zamawiający opatrzył postępowanie znakiem</w:t>
      </w:r>
      <w:r w:rsidRPr="00F01F0F">
        <w:rPr>
          <w:rFonts w:ascii="Times New Roman" w:eastAsia="SimSun" w:hAnsi="Times New Roman" w:cs="Times New Roman"/>
          <w:b/>
          <w:bCs/>
          <w:kern w:val="1"/>
          <w:sz w:val="24"/>
          <w:szCs w:val="24"/>
          <w:shd w:val="clear" w:color="auto" w:fill="FFFFFF"/>
          <w:lang w:eastAsia="ar-SA"/>
        </w:rPr>
        <w:t xml:space="preserve">: </w:t>
      </w:r>
      <w:r w:rsidR="008B554B" w:rsidRPr="00F97E45">
        <w:rPr>
          <w:rFonts w:ascii="Times New Roman" w:hAnsi="Times New Roman" w:cs="Times New Roman"/>
          <w:b/>
          <w:bCs/>
          <w:sz w:val="24"/>
          <w:szCs w:val="24"/>
        </w:rPr>
        <w:t>RG.271.6.2023</w:t>
      </w:r>
      <w:r w:rsidR="008B554B">
        <w:rPr>
          <w:rFonts w:ascii="Times New Roman" w:eastAsia="SimSun" w:hAnsi="Times New Roman" w:cs="Times New Roman"/>
          <w:kern w:val="1"/>
          <w:sz w:val="24"/>
          <w:szCs w:val="24"/>
          <w:lang w:eastAsia="ar-SA"/>
        </w:rPr>
        <w:t>.</w:t>
      </w:r>
      <w:r w:rsidR="008B554B" w:rsidRPr="00C5407A">
        <w:rPr>
          <w:rFonts w:ascii="Times New Roman" w:eastAsia="SimSun" w:hAnsi="Times New Roman" w:cs="Times New Roman"/>
          <w:b/>
          <w:bCs/>
          <w:kern w:val="1"/>
          <w:sz w:val="24"/>
          <w:szCs w:val="24"/>
          <w:lang w:eastAsia="ar-SA"/>
        </w:rPr>
        <w:t>AW</w:t>
      </w:r>
    </w:p>
    <w:p w14:paraId="24B60C1D" w14:textId="77777777" w:rsidR="00145CC1" w:rsidRDefault="00145CC1" w:rsidP="00145CC1">
      <w:pPr>
        <w:widowControl w:val="0"/>
        <w:shd w:val="clear" w:color="auto" w:fill="FFFFFF"/>
        <w:suppressAutoHyphens/>
        <w:jc w:val="both"/>
        <w:rPr>
          <w:rFonts w:ascii="Times New Roman" w:eastAsia="SimSun" w:hAnsi="Times New Roman" w:cs="Times New Roman"/>
          <w:kern w:val="1"/>
          <w:sz w:val="24"/>
          <w:szCs w:val="24"/>
          <w:u w:val="single"/>
          <w:shd w:val="clear" w:color="auto" w:fill="FFFFFF"/>
          <w:lang w:eastAsia="ar-SA"/>
        </w:rPr>
      </w:pPr>
      <w:r w:rsidRPr="000349C2">
        <w:rPr>
          <w:rFonts w:ascii="Times New Roman" w:eastAsia="SimSun" w:hAnsi="Times New Roman" w:cs="Times New Roman"/>
          <w:kern w:val="1"/>
          <w:sz w:val="24"/>
          <w:szCs w:val="24"/>
          <w:u w:val="single"/>
          <w:shd w:val="clear" w:color="auto" w:fill="FFFFFF"/>
          <w:lang w:eastAsia="ar-SA"/>
        </w:rPr>
        <w:t xml:space="preserve">Zaleca się, aby Wykonawcy we wszelkich kontaktach z Zamawiającym powoływali się na ten znak. </w:t>
      </w:r>
    </w:p>
    <w:p w14:paraId="1855E90A" w14:textId="77777777" w:rsidR="005F7EC7" w:rsidRDefault="005F7EC7" w:rsidP="00145CC1">
      <w:pPr>
        <w:widowControl w:val="0"/>
        <w:shd w:val="clear" w:color="auto" w:fill="FFFFFF"/>
        <w:suppressAutoHyphens/>
        <w:jc w:val="both"/>
        <w:rPr>
          <w:rFonts w:ascii="Times New Roman" w:eastAsia="SimSun" w:hAnsi="Times New Roman" w:cs="Times New Roman"/>
          <w:kern w:val="1"/>
          <w:sz w:val="24"/>
          <w:szCs w:val="24"/>
          <w:u w:val="single"/>
          <w:shd w:val="clear" w:color="auto" w:fill="FFFFFF"/>
          <w:lang w:eastAsia="ar-SA"/>
        </w:rPr>
      </w:pPr>
    </w:p>
    <w:p w14:paraId="32D9E140" w14:textId="541E8FE0" w:rsidR="005F7EC7" w:rsidRPr="000349C2" w:rsidRDefault="005F7EC7" w:rsidP="00145CC1">
      <w:pPr>
        <w:widowControl w:val="0"/>
        <w:shd w:val="clear" w:color="auto" w:fill="FFFFFF"/>
        <w:suppressAutoHyphens/>
        <w:jc w:val="both"/>
        <w:rPr>
          <w:rFonts w:ascii="Times New Roman" w:eastAsia="SimSun" w:hAnsi="Times New Roman" w:cs="Times New Roman"/>
          <w:kern w:val="1"/>
          <w:sz w:val="24"/>
          <w:szCs w:val="24"/>
          <w:lang w:eastAsia="zh-CN"/>
        </w:rPr>
      </w:pPr>
    </w:p>
    <w:p w14:paraId="5D5460E5" w14:textId="77777777" w:rsidR="00E36F0E" w:rsidRPr="000349C2" w:rsidRDefault="00E36F0E" w:rsidP="00E36F0E">
      <w:pPr>
        <w:pStyle w:val="Akapitzlist1"/>
        <w:ind w:left="0"/>
        <w:rPr>
          <w:b/>
        </w:rPr>
      </w:pPr>
      <w:r w:rsidRPr="000349C2">
        <w:rPr>
          <w:b/>
          <w:highlight w:val="lightGray"/>
        </w:rPr>
        <w:t>II</w:t>
      </w:r>
      <w:r w:rsidR="00145CC1" w:rsidRPr="000349C2">
        <w:rPr>
          <w:b/>
          <w:highlight w:val="lightGray"/>
        </w:rPr>
        <w:t>I</w:t>
      </w:r>
      <w:r w:rsidRPr="000349C2">
        <w:rPr>
          <w:b/>
          <w:highlight w:val="lightGray"/>
        </w:rPr>
        <w:t>. TRYB UDZIELENIA ZAMÓWIENIA</w:t>
      </w:r>
    </w:p>
    <w:p w14:paraId="09160663"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3.1</w:t>
      </w:r>
    </w:p>
    <w:p w14:paraId="2CFFCB99" w14:textId="55190C64"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r w:rsidR="00B63C58" w:rsidRPr="00D44F3E">
        <w:rPr>
          <w:rFonts w:ascii="Times New Roman" w:eastAsia="SimSun" w:hAnsi="Times New Roman" w:cs="Times New Roman"/>
          <w:kern w:val="1"/>
          <w:sz w:val="24"/>
          <w:szCs w:val="24"/>
          <w:lang w:eastAsia="ar-SA"/>
        </w:rPr>
        <w:t>t.</w:t>
      </w:r>
      <w:r w:rsidR="00DF26FB" w:rsidRPr="00D44F3E">
        <w:rPr>
          <w:rFonts w:ascii="Times New Roman" w:eastAsia="SimSun" w:hAnsi="Times New Roman" w:cs="Times New Roman"/>
          <w:kern w:val="1"/>
          <w:sz w:val="24"/>
          <w:szCs w:val="24"/>
          <w:lang w:eastAsia="ar-SA"/>
        </w:rPr>
        <w:t xml:space="preserve"> </w:t>
      </w:r>
      <w:r w:rsidR="00B63C58" w:rsidRPr="00D44F3E">
        <w:rPr>
          <w:rFonts w:ascii="Times New Roman" w:eastAsia="SimSun" w:hAnsi="Times New Roman" w:cs="Times New Roman"/>
          <w:kern w:val="1"/>
          <w:sz w:val="24"/>
          <w:szCs w:val="24"/>
          <w:lang w:eastAsia="ar-SA"/>
        </w:rPr>
        <w:t xml:space="preserve">j. </w:t>
      </w:r>
      <w:r w:rsidR="001D4431" w:rsidRPr="00D44F3E">
        <w:rPr>
          <w:rFonts w:ascii="Times New Roman" w:eastAsia="SimSun" w:hAnsi="Times New Roman" w:cs="Times New Roman"/>
          <w:kern w:val="1"/>
          <w:sz w:val="24"/>
          <w:szCs w:val="24"/>
          <w:lang w:eastAsia="ar-SA"/>
        </w:rPr>
        <w:t>Dz. U</w:t>
      </w:r>
      <w:r w:rsidR="00B63C58" w:rsidRPr="00D44F3E">
        <w:rPr>
          <w:rFonts w:ascii="Times New Roman" w:eastAsia="SimSun" w:hAnsi="Times New Roman" w:cs="Times New Roman"/>
          <w:kern w:val="1"/>
          <w:sz w:val="24"/>
          <w:szCs w:val="24"/>
          <w:lang w:eastAsia="ar-SA"/>
        </w:rPr>
        <w:t>. z 2022</w:t>
      </w:r>
      <w:r w:rsidR="001D4431" w:rsidRPr="00D44F3E">
        <w:rPr>
          <w:rFonts w:ascii="Times New Roman" w:eastAsia="SimSun" w:hAnsi="Times New Roman" w:cs="Times New Roman"/>
          <w:kern w:val="1"/>
          <w:sz w:val="24"/>
          <w:szCs w:val="24"/>
          <w:lang w:eastAsia="ar-SA"/>
        </w:rPr>
        <w:t xml:space="preserve"> r. poz. </w:t>
      </w:r>
      <w:r w:rsidR="00B63C58" w:rsidRPr="00D44F3E">
        <w:rPr>
          <w:rFonts w:ascii="Times New Roman" w:eastAsia="SimSun" w:hAnsi="Times New Roman" w:cs="Times New Roman"/>
          <w:kern w:val="1"/>
          <w:sz w:val="24"/>
          <w:szCs w:val="24"/>
          <w:lang w:eastAsia="ar-SA"/>
        </w:rPr>
        <w:t>1710</w:t>
      </w:r>
      <w:r w:rsidR="001D4431" w:rsidRPr="00D44F3E">
        <w:rPr>
          <w:rFonts w:ascii="Times New Roman" w:eastAsia="SimSun" w:hAnsi="Times New Roman" w:cs="Times New Roman"/>
          <w:kern w:val="1"/>
          <w:sz w:val="24"/>
          <w:szCs w:val="24"/>
          <w:lang w:eastAsia="ar-SA"/>
        </w:rPr>
        <w:t xml:space="preserve"> z późn. zm</w:t>
      </w:r>
      <w:r w:rsidRPr="00D44F3E">
        <w:rPr>
          <w:rFonts w:ascii="Times New Roman" w:eastAsia="SimSun" w:hAnsi="Times New Roman" w:cs="Times New Roman"/>
          <w:kern w:val="1"/>
          <w:sz w:val="24"/>
          <w:szCs w:val="24"/>
          <w:lang w:eastAsia="ar-SA"/>
        </w:rPr>
        <w:t xml:space="preserve">.). </w:t>
      </w:r>
    </w:p>
    <w:p w14:paraId="6C3278EE" w14:textId="77777777"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 xml:space="preserve">3.2 </w:t>
      </w:r>
    </w:p>
    <w:p w14:paraId="6756462F" w14:textId="77777777"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Zamawiający nie przewiduje wyboru najkorzystniejszej oferty z możliwością prowadzenia negocjacji.</w:t>
      </w:r>
    </w:p>
    <w:p w14:paraId="73CF5F80"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3.3</w:t>
      </w:r>
      <w:r w:rsidRPr="000349C2">
        <w:rPr>
          <w:rFonts w:ascii="Times New Roman" w:eastAsia="SimSun" w:hAnsi="Times New Roman" w:cs="Times New Roman"/>
          <w:kern w:val="1"/>
          <w:sz w:val="24"/>
          <w:szCs w:val="24"/>
          <w:lang w:eastAsia="ar-SA"/>
        </w:rPr>
        <w:t xml:space="preserve"> </w:t>
      </w:r>
    </w:p>
    <w:p w14:paraId="7C674CA9" w14:textId="244A8486" w:rsidR="006213AA" w:rsidRPr="005F7EC7" w:rsidRDefault="006213AA" w:rsidP="005F7EC7">
      <w:pPr>
        <w:suppressAutoHyphens/>
        <w:spacing w:before="0" w:afterAutospacing="0"/>
        <w:jc w:val="both"/>
        <w:rPr>
          <w:rStyle w:val="Hipercze"/>
          <w:rFonts w:ascii="Times New Roman" w:hAnsi="Times New Roman" w:cs="Times New Roman"/>
          <w:color w:val="auto"/>
          <w:sz w:val="24"/>
          <w:szCs w:val="24"/>
          <w:u w:val="none"/>
        </w:rPr>
      </w:pPr>
      <w:r w:rsidRPr="004A080E">
        <w:rPr>
          <w:rFonts w:ascii="Times New Roman" w:hAnsi="Times New Roman" w:cs="Times New Roman"/>
          <w:sz w:val="24"/>
          <w:szCs w:val="24"/>
        </w:rPr>
        <w:t>W zakresie nieuregulowanym w SWZ stosuje się przepisy ustawy z dnia 11 września 2019 r. – Prawo zamówień publicznych (</w:t>
      </w:r>
      <w:r w:rsidR="00B63C58">
        <w:rPr>
          <w:rFonts w:ascii="Times New Roman" w:hAnsi="Times New Roman" w:cs="Times New Roman"/>
          <w:sz w:val="24"/>
          <w:szCs w:val="24"/>
        </w:rPr>
        <w:t>t.</w:t>
      </w:r>
      <w:r w:rsidR="00DC1B34">
        <w:rPr>
          <w:rFonts w:ascii="Times New Roman" w:hAnsi="Times New Roman" w:cs="Times New Roman"/>
          <w:sz w:val="24"/>
          <w:szCs w:val="24"/>
        </w:rPr>
        <w:t xml:space="preserve"> </w:t>
      </w:r>
      <w:r w:rsidR="00B63C58">
        <w:rPr>
          <w:rFonts w:ascii="Times New Roman" w:hAnsi="Times New Roman" w:cs="Times New Roman"/>
          <w:sz w:val="24"/>
          <w:szCs w:val="24"/>
        </w:rPr>
        <w:t>j. Dz. U. z 2022</w:t>
      </w:r>
      <w:r w:rsidRPr="004A080E">
        <w:rPr>
          <w:rFonts w:ascii="Times New Roman" w:hAnsi="Times New Roman" w:cs="Times New Roman"/>
          <w:sz w:val="24"/>
          <w:szCs w:val="24"/>
        </w:rPr>
        <w:t xml:space="preserve"> r. poz. 1</w:t>
      </w:r>
      <w:r w:rsidR="00BD4A03">
        <w:rPr>
          <w:rFonts w:ascii="Times New Roman" w:hAnsi="Times New Roman" w:cs="Times New Roman"/>
          <w:sz w:val="24"/>
          <w:szCs w:val="24"/>
        </w:rPr>
        <w:t>710</w:t>
      </w:r>
      <w:r w:rsidRPr="004A080E">
        <w:rPr>
          <w:rFonts w:ascii="Times New Roman" w:hAnsi="Times New Roman" w:cs="Times New Roman"/>
          <w:sz w:val="24"/>
          <w:szCs w:val="24"/>
        </w:rPr>
        <w:t xml:space="preserve"> </w:t>
      </w:r>
      <w:r w:rsidRPr="004A080E">
        <w:rPr>
          <w:rFonts w:ascii="Times New Roman" w:eastAsia="SimSun" w:hAnsi="Times New Roman" w:cs="Times New Roman"/>
          <w:kern w:val="1"/>
          <w:sz w:val="24"/>
          <w:szCs w:val="24"/>
          <w:lang w:eastAsia="ar-SA"/>
        </w:rPr>
        <w:t>z późn. zm</w:t>
      </w:r>
      <w:r w:rsidRPr="004A080E">
        <w:rPr>
          <w:rFonts w:ascii="Times New Roman" w:hAnsi="Times New Roman" w:cs="Times New Roman"/>
          <w:sz w:val="24"/>
          <w:szCs w:val="24"/>
        </w:rPr>
        <w:t>.) wraz z aktami wykonawczymi do niniejszej ustawy</w:t>
      </w:r>
      <w:r w:rsidR="00145CC1" w:rsidRPr="004A080E">
        <w:rPr>
          <w:rFonts w:ascii="Times New Roman" w:eastAsia="SimSun" w:hAnsi="Times New Roman" w:cs="Times New Roman"/>
          <w:kern w:val="1"/>
          <w:sz w:val="24"/>
          <w:szCs w:val="24"/>
          <w:lang w:eastAsia="ar-SA"/>
        </w:rPr>
        <w:t>.</w:t>
      </w:r>
    </w:p>
    <w:p w14:paraId="6050548B" w14:textId="77777777" w:rsidR="008B554B" w:rsidRDefault="008B554B" w:rsidP="00E36F0E">
      <w:pPr>
        <w:jc w:val="both"/>
        <w:rPr>
          <w:rStyle w:val="Hipercze"/>
          <w:rFonts w:ascii="Times New Roman" w:hAnsi="Times New Roman" w:cs="Times New Roman"/>
          <w:color w:val="auto"/>
          <w:sz w:val="24"/>
          <w:szCs w:val="24"/>
          <w:highlight w:val="lightGray"/>
          <w:u w:val="none"/>
        </w:rPr>
      </w:pPr>
    </w:p>
    <w:p w14:paraId="209EE662" w14:textId="753729ED" w:rsidR="00121C01" w:rsidRPr="008B554B" w:rsidRDefault="00145CC1" w:rsidP="00E36F0E">
      <w:pPr>
        <w:jc w:val="both"/>
        <w:rPr>
          <w:rStyle w:val="Hipercze"/>
          <w:rFonts w:ascii="Times New Roman" w:hAnsi="Times New Roman" w:cs="Times New Roman"/>
          <w:b/>
          <w:bCs/>
          <w:color w:val="auto"/>
          <w:sz w:val="24"/>
          <w:szCs w:val="24"/>
          <w:u w:val="none"/>
        </w:rPr>
      </w:pPr>
      <w:r w:rsidRPr="008B554B">
        <w:rPr>
          <w:rStyle w:val="Hipercze"/>
          <w:rFonts w:ascii="Times New Roman" w:hAnsi="Times New Roman" w:cs="Times New Roman"/>
          <w:b/>
          <w:bCs/>
          <w:color w:val="auto"/>
          <w:sz w:val="24"/>
          <w:szCs w:val="24"/>
          <w:highlight w:val="lightGray"/>
          <w:u w:val="none"/>
        </w:rPr>
        <w:t>IV</w:t>
      </w:r>
      <w:r w:rsidR="00121C01" w:rsidRPr="008B554B">
        <w:rPr>
          <w:rStyle w:val="Hipercze"/>
          <w:rFonts w:ascii="Times New Roman" w:hAnsi="Times New Roman" w:cs="Times New Roman"/>
          <w:b/>
          <w:bCs/>
          <w:color w:val="auto"/>
          <w:sz w:val="24"/>
          <w:szCs w:val="24"/>
          <w:highlight w:val="lightGray"/>
          <w:u w:val="none"/>
        </w:rPr>
        <w:t>. OPIS PRZEDMIOTU ZAMÓWIENIA</w:t>
      </w:r>
    </w:p>
    <w:p w14:paraId="0AF90C0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4.1</w:t>
      </w:r>
    </w:p>
    <w:p w14:paraId="0F502F62"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Nazwa zamówienia nadana przez Zamawiającego: </w:t>
      </w:r>
    </w:p>
    <w:p w14:paraId="50A0CEEB" w14:textId="04C8449F" w:rsidR="00431D3C" w:rsidRPr="00431D3C" w:rsidRDefault="00431D3C" w:rsidP="008B554B">
      <w:pPr>
        <w:pStyle w:val="Style4"/>
        <w:widowControl/>
        <w:spacing w:before="101" w:line="240" w:lineRule="auto"/>
        <w:jc w:val="both"/>
        <w:rPr>
          <w:rStyle w:val="FontStyle35"/>
          <w:rFonts w:ascii="Times New Roman" w:hAnsi="Times New Roman" w:cs="Times New Roman"/>
          <w:sz w:val="24"/>
          <w:szCs w:val="24"/>
        </w:rPr>
      </w:pPr>
      <w:r w:rsidRPr="00431D3C">
        <w:rPr>
          <w:rStyle w:val="FontStyle35"/>
          <w:rFonts w:ascii="Times New Roman" w:hAnsi="Times New Roman" w:cs="Times New Roman"/>
          <w:sz w:val="24"/>
          <w:szCs w:val="24"/>
        </w:rPr>
        <w:t xml:space="preserve">„Budowa miasteczka rowerowego stacjonarnego wraz z doposażeniem w urządzenia </w:t>
      </w:r>
      <w:r w:rsidR="008B554B">
        <w:rPr>
          <w:rStyle w:val="FontStyle35"/>
          <w:rFonts w:ascii="Times New Roman" w:hAnsi="Times New Roman" w:cs="Times New Roman"/>
          <w:sz w:val="24"/>
          <w:szCs w:val="24"/>
        </w:rPr>
        <w:br/>
      </w:r>
      <w:r w:rsidRPr="00431D3C">
        <w:rPr>
          <w:rStyle w:val="FontStyle35"/>
          <w:rFonts w:ascii="Times New Roman" w:hAnsi="Times New Roman" w:cs="Times New Roman"/>
          <w:sz w:val="24"/>
          <w:szCs w:val="24"/>
        </w:rPr>
        <w:t>z zakresu edukacji komunikacyjnej – w Szkole Podstawowej w Milejewie”</w:t>
      </w:r>
    </w:p>
    <w:p w14:paraId="3B747DB8" w14:textId="77777777" w:rsidR="008B554B" w:rsidRDefault="008B554B" w:rsidP="008B554B">
      <w:pPr>
        <w:widowControl w:val="0"/>
        <w:suppressAutoHyphens/>
        <w:spacing w:before="0" w:afterAutospacing="0"/>
        <w:jc w:val="both"/>
        <w:rPr>
          <w:rFonts w:ascii="Times New Roman" w:eastAsia="SimSun" w:hAnsi="Times New Roman" w:cs="Times New Roman"/>
          <w:kern w:val="1"/>
          <w:sz w:val="24"/>
          <w:szCs w:val="24"/>
          <w:lang w:eastAsia="ar-SA"/>
        </w:rPr>
      </w:pPr>
    </w:p>
    <w:p w14:paraId="502E59FC" w14:textId="3CC0E88F" w:rsidR="00145CC1" w:rsidRDefault="00145CC1" w:rsidP="008B554B">
      <w:pPr>
        <w:widowControl w:val="0"/>
        <w:suppressAutoHyphens/>
        <w:spacing w:before="0" w:afterAutospacing="0"/>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4.2 </w:t>
      </w:r>
    </w:p>
    <w:p w14:paraId="4FA68CCA" w14:textId="77777777" w:rsidR="008B554B" w:rsidRPr="000349C2" w:rsidRDefault="008B554B" w:rsidP="008B554B">
      <w:pPr>
        <w:widowControl w:val="0"/>
        <w:suppressAutoHyphens/>
        <w:spacing w:before="0" w:afterAutospacing="0"/>
        <w:jc w:val="both"/>
        <w:rPr>
          <w:rFonts w:ascii="Times New Roman" w:eastAsia="SimSun" w:hAnsi="Times New Roman" w:cs="Times New Roman"/>
          <w:kern w:val="1"/>
          <w:sz w:val="24"/>
          <w:szCs w:val="24"/>
          <w:lang w:eastAsia="zh-CN"/>
        </w:rPr>
      </w:pPr>
    </w:p>
    <w:p w14:paraId="1D3F08DE" w14:textId="77777777" w:rsidR="00145CC1" w:rsidRPr="00431D3C" w:rsidRDefault="00145CC1" w:rsidP="00145CC1">
      <w:pPr>
        <w:widowControl w:val="0"/>
        <w:suppressAutoHyphens/>
        <w:jc w:val="both"/>
        <w:rPr>
          <w:rFonts w:ascii="Times New Roman" w:eastAsia="SimSun" w:hAnsi="Times New Roman" w:cs="Times New Roman"/>
          <w:color w:val="000000"/>
          <w:kern w:val="1"/>
          <w:sz w:val="24"/>
          <w:szCs w:val="24"/>
          <w:lang w:eastAsia="ar-SA"/>
        </w:rPr>
      </w:pPr>
      <w:r w:rsidRPr="00431D3C">
        <w:rPr>
          <w:rFonts w:ascii="Times New Roman" w:eastAsia="SimSun" w:hAnsi="Times New Roman" w:cs="Times New Roman"/>
          <w:color w:val="000000"/>
          <w:kern w:val="1"/>
          <w:sz w:val="24"/>
          <w:szCs w:val="24"/>
          <w:lang w:eastAsia="ar-SA"/>
        </w:rPr>
        <w:t xml:space="preserve">Nazwa i kod Wspólnego Słownika Zamówień (CPV): </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357"/>
      </w:tblGrid>
      <w:tr w:rsidR="00431D3C" w:rsidRPr="00431D3C" w14:paraId="069E75BB" w14:textId="77777777" w:rsidTr="005F7EC7">
        <w:tc>
          <w:tcPr>
            <w:tcW w:w="1706" w:type="dxa"/>
            <w:hideMark/>
          </w:tcPr>
          <w:p w14:paraId="32C91D78"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71320000-7</w:t>
            </w:r>
          </w:p>
        </w:tc>
        <w:tc>
          <w:tcPr>
            <w:tcW w:w="7357" w:type="dxa"/>
            <w:hideMark/>
          </w:tcPr>
          <w:p w14:paraId="687C60E7" w14:textId="77777777" w:rsidR="00431D3C" w:rsidRPr="00431D3C" w:rsidRDefault="00000000" w:rsidP="005F7EC7">
            <w:pPr>
              <w:pStyle w:val="p2"/>
              <w:rPr>
                <w:rStyle w:val="FontStyle91"/>
                <w:rFonts w:ascii="Times New Roman" w:eastAsiaTheme="minorEastAsia" w:hAnsi="Times New Roman" w:cs="Times New Roman"/>
                <w:sz w:val="24"/>
                <w:szCs w:val="24"/>
              </w:rPr>
            </w:pPr>
            <w:hyperlink r:id="rId10" w:history="1">
              <w:r w:rsidR="00431D3C" w:rsidRPr="00431D3C">
                <w:rPr>
                  <w:rStyle w:val="FontStyle91"/>
                  <w:rFonts w:ascii="Times New Roman" w:eastAsiaTheme="minorEastAsia" w:hAnsi="Times New Roman" w:cs="Times New Roman"/>
                  <w:sz w:val="24"/>
                  <w:szCs w:val="24"/>
                </w:rPr>
                <w:t>Usługi</w:t>
              </w:r>
            </w:hyperlink>
            <w:r w:rsidR="00431D3C" w:rsidRPr="00431D3C">
              <w:rPr>
                <w:rStyle w:val="FontStyle91"/>
                <w:rFonts w:ascii="Times New Roman" w:eastAsiaTheme="minorEastAsia" w:hAnsi="Times New Roman" w:cs="Times New Roman"/>
                <w:sz w:val="24"/>
                <w:szCs w:val="24"/>
              </w:rPr>
              <w:t xml:space="preserve"> inżynieryjne w zakresie projektowania</w:t>
            </w:r>
          </w:p>
        </w:tc>
      </w:tr>
      <w:tr w:rsidR="00431D3C" w:rsidRPr="00431D3C" w14:paraId="3FF7D37F" w14:textId="77777777" w:rsidTr="005F7EC7">
        <w:tc>
          <w:tcPr>
            <w:tcW w:w="1706" w:type="dxa"/>
            <w:hideMark/>
          </w:tcPr>
          <w:p w14:paraId="08174B6C"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45000000-7</w:t>
            </w:r>
          </w:p>
        </w:tc>
        <w:tc>
          <w:tcPr>
            <w:tcW w:w="7357" w:type="dxa"/>
            <w:hideMark/>
          </w:tcPr>
          <w:p w14:paraId="00B52277"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budowlane</w:t>
            </w:r>
          </w:p>
        </w:tc>
      </w:tr>
      <w:tr w:rsidR="00431D3C" w:rsidRPr="00431D3C" w14:paraId="7A85442F" w14:textId="77777777" w:rsidTr="005F7EC7">
        <w:tc>
          <w:tcPr>
            <w:tcW w:w="1706" w:type="dxa"/>
            <w:hideMark/>
          </w:tcPr>
          <w:p w14:paraId="217985AF"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45100000-8</w:t>
            </w:r>
          </w:p>
        </w:tc>
        <w:tc>
          <w:tcPr>
            <w:tcW w:w="7357" w:type="dxa"/>
            <w:hideMark/>
          </w:tcPr>
          <w:p w14:paraId="4E0A41A5"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1" w:history="1">
              <w:r w:rsidR="00431D3C" w:rsidRPr="00431D3C">
                <w:rPr>
                  <w:rStyle w:val="FontStyle91"/>
                  <w:rFonts w:ascii="Times New Roman" w:eastAsiaTheme="minorEastAsia" w:hAnsi="Times New Roman" w:cs="Times New Roman"/>
                  <w:color w:val="auto"/>
                  <w:sz w:val="24"/>
                  <w:szCs w:val="24"/>
                </w:rPr>
                <w:t>Przygotowanie terenu pod budowę</w:t>
              </w:r>
            </w:hyperlink>
          </w:p>
        </w:tc>
      </w:tr>
      <w:tr w:rsidR="00431D3C" w:rsidRPr="00431D3C" w14:paraId="33F373E5" w14:textId="77777777" w:rsidTr="005F7EC7">
        <w:tc>
          <w:tcPr>
            <w:tcW w:w="1706" w:type="dxa"/>
            <w:hideMark/>
          </w:tcPr>
          <w:p w14:paraId="6595B8D5"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45110000-1</w:t>
            </w:r>
          </w:p>
        </w:tc>
        <w:tc>
          <w:tcPr>
            <w:tcW w:w="7357" w:type="dxa"/>
            <w:hideMark/>
          </w:tcPr>
          <w:p w14:paraId="3BE0A3AA"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2" w:history="1">
              <w:r w:rsidR="00431D3C" w:rsidRPr="00431D3C">
                <w:rPr>
                  <w:rStyle w:val="FontStyle91"/>
                  <w:rFonts w:ascii="Times New Roman" w:eastAsiaTheme="minorEastAsia" w:hAnsi="Times New Roman" w:cs="Times New Roman"/>
                  <w:color w:val="auto"/>
                  <w:sz w:val="24"/>
                  <w:szCs w:val="24"/>
                </w:rPr>
                <w:t>Roboty w zakresie burzenia i rozbiórki obiektów budowlanych; roboty ziemne</w:t>
              </w:r>
            </w:hyperlink>
          </w:p>
        </w:tc>
      </w:tr>
      <w:tr w:rsidR="00431D3C" w:rsidRPr="00431D3C" w14:paraId="1EFE8B27" w14:textId="77777777" w:rsidTr="005F7EC7">
        <w:tc>
          <w:tcPr>
            <w:tcW w:w="1706" w:type="dxa"/>
            <w:hideMark/>
          </w:tcPr>
          <w:p w14:paraId="1DB1E871"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45111291-4</w:t>
            </w:r>
          </w:p>
        </w:tc>
        <w:tc>
          <w:tcPr>
            <w:tcW w:w="7357" w:type="dxa"/>
            <w:hideMark/>
          </w:tcPr>
          <w:p w14:paraId="4D2EFF22"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3" w:history="1">
              <w:r w:rsidR="00431D3C" w:rsidRPr="00431D3C">
                <w:rPr>
                  <w:rStyle w:val="FontStyle91"/>
                  <w:rFonts w:ascii="Times New Roman" w:eastAsiaTheme="minorEastAsia" w:hAnsi="Times New Roman" w:cs="Times New Roman"/>
                  <w:color w:val="auto"/>
                  <w:sz w:val="24"/>
                  <w:szCs w:val="24"/>
                </w:rPr>
                <w:t>Roboty w zakresie zagospodarowania terenu</w:t>
              </w:r>
            </w:hyperlink>
          </w:p>
        </w:tc>
      </w:tr>
      <w:tr w:rsidR="00431D3C" w:rsidRPr="00431D3C" w14:paraId="5F257263" w14:textId="77777777" w:rsidTr="005F7EC7">
        <w:tc>
          <w:tcPr>
            <w:tcW w:w="1706" w:type="dxa"/>
            <w:hideMark/>
          </w:tcPr>
          <w:p w14:paraId="262D1BCE"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45112710-5</w:t>
            </w:r>
          </w:p>
        </w:tc>
        <w:tc>
          <w:tcPr>
            <w:tcW w:w="7357" w:type="dxa"/>
            <w:hideMark/>
          </w:tcPr>
          <w:p w14:paraId="2B907000"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4" w:history="1">
              <w:r w:rsidR="00431D3C" w:rsidRPr="00431D3C">
                <w:rPr>
                  <w:rStyle w:val="FontStyle91"/>
                  <w:rFonts w:ascii="Times New Roman" w:eastAsiaTheme="minorEastAsia" w:hAnsi="Times New Roman" w:cs="Times New Roman"/>
                  <w:color w:val="auto"/>
                  <w:sz w:val="24"/>
                  <w:szCs w:val="24"/>
                </w:rPr>
                <w:t>Roboty w zakresie kształtowania terenów zielonych</w:t>
              </w:r>
            </w:hyperlink>
          </w:p>
        </w:tc>
      </w:tr>
      <w:tr w:rsidR="00431D3C" w:rsidRPr="00431D3C" w14:paraId="2D7FD556" w14:textId="77777777" w:rsidTr="005F7EC7">
        <w:tc>
          <w:tcPr>
            <w:tcW w:w="1706" w:type="dxa"/>
            <w:hideMark/>
          </w:tcPr>
          <w:p w14:paraId="3AA21742"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45223000-6</w:t>
            </w:r>
          </w:p>
        </w:tc>
        <w:tc>
          <w:tcPr>
            <w:tcW w:w="7357" w:type="dxa"/>
            <w:hideMark/>
          </w:tcPr>
          <w:p w14:paraId="776309E7"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5" w:history="1">
              <w:r w:rsidR="00431D3C" w:rsidRPr="00431D3C">
                <w:rPr>
                  <w:rStyle w:val="FontStyle91"/>
                  <w:rFonts w:ascii="Times New Roman" w:eastAsiaTheme="minorEastAsia" w:hAnsi="Times New Roman" w:cs="Times New Roman"/>
                  <w:color w:val="auto"/>
                  <w:sz w:val="24"/>
                  <w:szCs w:val="24"/>
                </w:rPr>
                <w:t>Roboty budowlane w zakresie konstrukcji</w:t>
              </w:r>
            </w:hyperlink>
          </w:p>
        </w:tc>
      </w:tr>
      <w:tr w:rsidR="00431D3C" w:rsidRPr="00431D3C" w14:paraId="5916A7C9" w14:textId="77777777" w:rsidTr="005F7EC7">
        <w:tc>
          <w:tcPr>
            <w:tcW w:w="1706" w:type="dxa"/>
            <w:hideMark/>
          </w:tcPr>
          <w:p w14:paraId="1C2805CF"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45231000-5</w:t>
            </w:r>
          </w:p>
        </w:tc>
        <w:tc>
          <w:tcPr>
            <w:tcW w:w="7357" w:type="dxa"/>
            <w:hideMark/>
          </w:tcPr>
          <w:p w14:paraId="46738734"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6" w:history="1">
              <w:r w:rsidR="00431D3C" w:rsidRPr="00431D3C">
                <w:rPr>
                  <w:rStyle w:val="FontStyle91"/>
                  <w:rFonts w:ascii="Times New Roman" w:eastAsiaTheme="minorEastAsia" w:hAnsi="Times New Roman" w:cs="Times New Roman"/>
                  <w:color w:val="auto"/>
                  <w:sz w:val="24"/>
                  <w:szCs w:val="24"/>
                </w:rPr>
                <w:t>Roboty budowlane w zakresie budowy rurociągów, ciągów komunikacyjnych i linii energetycznych</w:t>
              </w:r>
            </w:hyperlink>
          </w:p>
        </w:tc>
      </w:tr>
      <w:tr w:rsidR="00431D3C" w:rsidRPr="00431D3C" w14:paraId="0A708CC3" w14:textId="77777777" w:rsidTr="005F7EC7">
        <w:tc>
          <w:tcPr>
            <w:tcW w:w="1706" w:type="dxa"/>
            <w:hideMark/>
          </w:tcPr>
          <w:p w14:paraId="552FB850"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45232451-8</w:t>
            </w:r>
          </w:p>
        </w:tc>
        <w:tc>
          <w:tcPr>
            <w:tcW w:w="7357" w:type="dxa"/>
            <w:hideMark/>
          </w:tcPr>
          <w:p w14:paraId="22BEBD4A"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7" w:history="1">
              <w:r w:rsidR="00431D3C" w:rsidRPr="00431D3C">
                <w:rPr>
                  <w:rStyle w:val="FontStyle91"/>
                  <w:rFonts w:ascii="Times New Roman" w:eastAsiaTheme="minorEastAsia" w:hAnsi="Times New Roman" w:cs="Times New Roman"/>
                  <w:color w:val="auto"/>
                  <w:sz w:val="24"/>
                  <w:szCs w:val="24"/>
                </w:rPr>
                <w:t>Roboty odwadniające i nawierzchniowe</w:t>
              </w:r>
            </w:hyperlink>
          </w:p>
        </w:tc>
      </w:tr>
      <w:tr w:rsidR="00431D3C" w:rsidRPr="00431D3C" w14:paraId="27619123" w14:textId="77777777" w:rsidTr="005F7EC7">
        <w:tc>
          <w:tcPr>
            <w:tcW w:w="1706" w:type="dxa"/>
            <w:hideMark/>
          </w:tcPr>
          <w:p w14:paraId="1AD4D641"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lastRenderedPageBreak/>
              <w:t>45233200-1</w:t>
            </w:r>
          </w:p>
        </w:tc>
        <w:tc>
          <w:tcPr>
            <w:tcW w:w="7357" w:type="dxa"/>
            <w:hideMark/>
          </w:tcPr>
          <w:p w14:paraId="722C450A"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8" w:history="1">
              <w:r w:rsidR="00431D3C" w:rsidRPr="00431D3C">
                <w:rPr>
                  <w:rStyle w:val="FontStyle91"/>
                  <w:rFonts w:ascii="Times New Roman" w:eastAsiaTheme="minorEastAsia" w:hAnsi="Times New Roman" w:cs="Times New Roman"/>
                  <w:color w:val="auto"/>
                  <w:sz w:val="24"/>
                  <w:szCs w:val="24"/>
                </w:rPr>
                <w:t>Roboty w zakresie różnych nawierzchni</w:t>
              </w:r>
            </w:hyperlink>
          </w:p>
        </w:tc>
      </w:tr>
      <w:tr w:rsidR="00431D3C" w:rsidRPr="00431D3C" w14:paraId="3815EA7B" w14:textId="77777777" w:rsidTr="005F7EC7">
        <w:tc>
          <w:tcPr>
            <w:tcW w:w="1706" w:type="dxa"/>
            <w:hideMark/>
          </w:tcPr>
          <w:p w14:paraId="6509B2F8"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45233293-9</w:t>
            </w:r>
          </w:p>
        </w:tc>
        <w:tc>
          <w:tcPr>
            <w:tcW w:w="7357" w:type="dxa"/>
            <w:hideMark/>
          </w:tcPr>
          <w:p w14:paraId="4023CA55" w14:textId="77777777" w:rsidR="00431D3C" w:rsidRPr="00431D3C" w:rsidRDefault="00000000" w:rsidP="005F7EC7">
            <w:pPr>
              <w:pStyle w:val="p3"/>
              <w:rPr>
                <w:rStyle w:val="FontStyle91"/>
                <w:rFonts w:ascii="Times New Roman" w:eastAsiaTheme="minorEastAsia" w:hAnsi="Times New Roman" w:cs="Times New Roman"/>
                <w:color w:val="auto"/>
                <w:sz w:val="24"/>
                <w:szCs w:val="24"/>
              </w:rPr>
            </w:pPr>
            <w:hyperlink r:id="rId19" w:history="1">
              <w:r w:rsidR="00431D3C" w:rsidRPr="00431D3C">
                <w:rPr>
                  <w:rStyle w:val="FontStyle91"/>
                  <w:rFonts w:ascii="Times New Roman" w:eastAsiaTheme="minorEastAsia" w:hAnsi="Times New Roman" w:cs="Times New Roman"/>
                  <w:color w:val="auto"/>
                  <w:sz w:val="24"/>
                  <w:szCs w:val="24"/>
                </w:rPr>
                <w:t>Instalowanie mebli ulicznych</w:t>
              </w:r>
            </w:hyperlink>
          </w:p>
        </w:tc>
      </w:tr>
      <w:tr w:rsidR="00431D3C" w:rsidRPr="00431D3C" w14:paraId="45EF50AB" w14:textId="77777777" w:rsidTr="005F7EC7">
        <w:tc>
          <w:tcPr>
            <w:tcW w:w="1706" w:type="dxa"/>
            <w:hideMark/>
          </w:tcPr>
          <w:p w14:paraId="3BD15517"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45112723-9</w:t>
            </w:r>
          </w:p>
        </w:tc>
        <w:tc>
          <w:tcPr>
            <w:tcW w:w="7357" w:type="dxa"/>
            <w:hideMark/>
          </w:tcPr>
          <w:p w14:paraId="68BA161D"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w zakresie kształtowania placów zabaw</w:t>
            </w:r>
          </w:p>
        </w:tc>
      </w:tr>
      <w:tr w:rsidR="00431D3C" w:rsidRPr="00431D3C" w14:paraId="7E3F34DD" w14:textId="77777777" w:rsidTr="005F7EC7">
        <w:tc>
          <w:tcPr>
            <w:tcW w:w="1706" w:type="dxa"/>
            <w:hideMark/>
          </w:tcPr>
          <w:p w14:paraId="08F68CD0"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45112720-8</w:t>
            </w:r>
          </w:p>
        </w:tc>
        <w:tc>
          <w:tcPr>
            <w:tcW w:w="7357" w:type="dxa"/>
            <w:hideMark/>
          </w:tcPr>
          <w:p w14:paraId="7584AF1F"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w zakresie kształtowania terenów sportowych i rekreacyjnych</w:t>
            </w:r>
          </w:p>
        </w:tc>
      </w:tr>
      <w:tr w:rsidR="00431D3C" w:rsidRPr="00431D3C" w14:paraId="1F958DF5" w14:textId="77777777" w:rsidTr="005F7EC7">
        <w:tc>
          <w:tcPr>
            <w:tcW w:w="1706" w:type="dxa"/>
            <w:hideMark/>
          </w:tcPr>
          <w:p w14:paraId="59DC052F" w14:textId="1E559A12"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45233222-1</w:t>
            </w:r>
          </w:p>
        </w:tc>
        <w:tc>
          <w:tcPr>
            <w:tcW w:w="7357" w:type="dxa"/>
            <w:hideMark/>
          </w:tcPr>
          <w:p w14:paraId="68BFC280"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budowlane w zakresie układania chodników i asfaltowania</w:t>
            </w:r>
          </w:p>
        </w:tc>
      </w:tr>
      <w:tr w:rsidR="00431D3C" w:rsidRPr="00431D3C" w14:paraId="32971EEC" w14:textId="77777777" w:rsidTr="005F7EC7">
        <w:tc>
          <w:tcPr>
            <w:tcW w:w="1706" w:type="dxa"/>
            <w:hideMark/>
          </w:tcPr>
          <w:p w14:paraId="4773A13B" w14:textId="77777777" w:rsidR="00431D3C" w:rsidRPr="00431D3C" w:rsidRDefault="00431D3C" w:rsidP="005F7EC7">
            <w:pPr>
              <w:pStyle w:val="p1"/>
              <w:jc w:val="left"/>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45233162-2</w:t>
            </w:r>
          </w:p>
        </w:tc>
        <w:tc>
          <w:tcPr>
            <w:tcW w:w="7357" w:type="dxa"/>
            <w:hideMark/>
          </w:tcPr>
          <w:p w14:paraId="39FD3B3C" w14:textId="77777777" w:rsidR="00431D3C" w:rsidRPr="00431D3C" w:rsidRDefault="00431D3C" w:rsidP="005F7EC7">
            <w:pPr>
              <w:pStyle w:val="p2"/>
              <w:rPr>
                <w:rStyle w:val="FontStyle91"/>
                <w:rFonts w:ascii="Times New Roman" w:eastAsiaTheme="minorEastAsia" w:hAnsi="Times New Roman" w:cs="Times New Roman"/>
                <w:sz w:val="24"/>
                <w:szCs w:val="24"/>
              </w:rPr>
            </w:pPr>
            <w:r w:rsidRPr="00431D3C">
              <w:rPr>
                <w:rStyle w:val="FontStyle91"/>
                <w:rFonts w:ascii="Times New Roman" w:eastAsiaTheme="minorEastAsia" w:hAnsi="Times New Roman" w:cs="Times New Roman"/>
                <w:sz w:val="24"/>
                <w:szCs w:val="24"/>
              </w:rPr>
              <w:t>Roboty budowlane w zakresie ścieżek rowerowych</w:t>
            </w:r>
          </w:p>
          <w:p w14:paraId="42D64EBA" w14:textId="77777777" w:rsidR="00431D3C" w:rsidRPr="00431D3C" w:rsidRDefault="00431D3C" w:rsidP="005F7EC7">
            <w:pPr>
              <w:pStyle w:val="p2"/>
              <w:rPr>
                <w:rStyle w:val="FontStyle91"/>
                <w:rFonts w:ascii="Times New Roman" w:eastAsiaTheme="minorEastAsia" w:hAnsi="Times New Roman" w:cs="Times New Roman"/>
                <w:sz w:val="24"/>
                <w:szCs w:val="24"/>
              </w:rPr>
            </w:pPr>
          </w:p>
        </w:tc>
      </w:tr>
    </w:tbl>
    <w:p w14:paraId="3E0E941E" w14:textId="27D42FD1" w:rsidR="00294471" w:rsidRPr="00294471" w:rsidRDefault="00294471" w:rsidP="00294471">
      <w:pPr>
        <w:pStyle w:val="Akapitzlist1"/>
      </w:pPr>
    </w:p>
    <w:p w14:paraId="46950AC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4.3 </w:t>
      </w:r>
    </w:p>
    <w:p w14:paraId="5ECC4C5D" w14:textId="77777777" w:rsidR="00145CC1"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przedmiotu zamówienia:</w:t>
      </w:r>
    </w:p>
    <w:p w14:paraId="49E7794F" w14:textId="77777777" w:rsidR="00431D3C" w:rsidRPr="00431D3C" w:rsidRDefault="00431D3C" w:rsidP="00431D3C">
      <w:pPr>
        <w:pStyle w:val="Style4"/>
        <w:widowControl/>
        <w:spacing w:before="101" w:line="240" w:lineRule="auto"/>
        <w:rPr>
          <w:rStyle w:val="FontStyle35"/>
          <w:rFonts w:ascii="Times New Roman" w:hAnsi="Times New Roman" w:cs="Times New Roman"/>
          <w:sz w:val="24"/>
          <w:szCs w:val="24"/>
        </w:rPr>
      </w:pPr>
      <w:r w:rsidRPr="00431D3C">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p>
    <w:p w14:paraId="5025AD55" w14:textId="77777777" w:rsidR="00431D3C" w:rsidRDefault="00431D3C" w:rsidP="00145CC1">
      <w:pPr>
        <w:widowControl w:val="0"/>
        <w:suppressAutoHyphens/>
        <w:jc w:val="both"/>
        <w:rPr>
          <w:rFonts w:ascii="Times New Roman" w:hAnsi="Times New Roman" w:cs="Times New Roman"/>
          <w:sz w:val="24"/>
          <w:szCs w:val="24"/>
        </w:rPr>
      </w:pPr>
    </w:p>
    <w:p w14:paraId="1FC64BCD" w14:textId="77777777" w:rsidR="0070591F" w:rsidRDefault="0070591F"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4.3.1</w:t>
      </w:r>
    </w:p>
    <w:p w14:paraId="0AA11AB0" w14:textId="07841CD5" w:rsidR="0070591F" w:rsidRPr="00D44F3E" w:rsidRDefault="00431D3C"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Zakres zamów</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w:instrText>
      </w:r>
      <w:r>
        <w:rPr>
          <w:rFonts w:ascii="Times New Roman" w:hAnsi="Times New Roman" w:cs="Times New Roman"/>
          <w:sz w:val="24"/>
          <w:szCs w:val="24"/>
        </w:rPr>
        <w:fldChar w:fldCharType="end"/>
      </w:r>
      <w:r>
        <w:rPr>
          <w:rFonts w:ascii="Times New Roman" w:hAnsi="Times New Roman" w:cs="Times New Roman"/>
          <w:sz w:val="24"/>
          <w:szCs w:val="24"/>
        </w:rPr>
        <w:t>ienia obejmuje w szczególności</w:t>
      </w:r>
      <w:r w:rsidR="0062176A">
        <w:rPr>
          <w:rFonts w:ascii="Times New Roman" w:hAnsi="Times New Roman" w:cs="Times New Roman"/>
          <w:sz w:val="24"/>
          <w:szCs w:val="24"/>
        </w:rPr>
        <w:t>:</w:t>
      </w:r>
    </w:p>
    <w:p w14:paraId="69760499"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Sporządzenie koncepcji i dokumentacji projektowej budowy miasteczka rowerowego stacjonarnego, która powinna zawierać:</w:t>
      </w:r>
    </w:p>
    <w:p w14:paraId="6F9B5C6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opracowanie koncepcji w minimum dwóch wariantach;</w:t>
      </w:r>
    </w:p>
    <w:p w14:paraId="36343701"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wykonanie mapy sytuacyjno-wysokościowej w skali 1:500 wraz z rozmieszczeniem uzbrojenia istniejącego i nowoprojektowanego;</w:t>
      </w:r>
    </w:p>
    <w:p w14:paraId="0C2EF0B7"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część graficzną planu zagospodarowania terenu w skali 1:500;</w:t>
      </w:r>
    </w:p>
    <w:p w14:paraId="7FD55DAA"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projekt budowlany i wykonawczy;</w:t>
      </w:r>
    </w:p>
    <w:p w14:paraId="3777440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projekt inwentaryzacji zieleni wraz z szacunkiem wartości drzew przewidzianych do wycinki;</w:t>
      </w:r>
    </w:p>
    <w:p w14:paraId="7578E74D"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uzyskanie i przygotowanie wtórnika aktualnej mapy geodezyjnej do celów projektowych;</w:t>
      </w:r>
    </w:p>
    <w:p w14:paraId="3A4E685D"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uzyskanie wszelkich niezbędnych decyzji, pozwoleń i uzgodnień;</w:t>
      </w:r>
    </w:p>
    <w:p w14:paraId="6D068722"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badanie zagęszczenia gruntu oraz inne badania i pomiary.</w:t>
      </w:r>
    </w:p>
    <w:p w14:paraId="2E7B0AE7"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Materiały do zgłoszenia robót budowlanych wraz z przygotowanym zgłoszeniem – 3 egz. i/lub projekt budowlany wraz z wnioskiem o pozwolenie na budowę – 5 egz.</w:t>
      </w:r>
    </w:p>
    <w:p w14:paraId="415E1AF5"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Szacunek kosztów robót budowlanych.</w:t>
      </w:r>
    </w:p>
    <w:p w14:paraId="523CF714"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Wykonanie robót budowlanych na podstawie ww. projektu i specyfikacji technicznych.</w:t>
      </w:r>
    </w:p>
    <w:p w14:paraId="07DF9E73"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Przygotowanie dokumentów związanych z oddaniem obiektu do użytku na podstawie opracowanej dokumentacji technicznej, wraz z:</w:t>
      </w:r>
    </w:p>
    <w:p w14:paraId="28CE4FA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pełną obsługą geodezyjną (w tym inwentaryzacją powykonawczą – w 3 egz.);</w:t>
      </w:r>
    </w:p>
    <w:p w14:paraId="0DD1D9FD"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badaniami zagęszczenia gruntu;</w:t>
      </w:r>
    </w:p>
    <w:p w14:paraId="46A4741C"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lastRenderedPageBreak/>
        <w:t>organizacją i zabezpieczeniem budowy;</w:t>
      </w:r>
    </w:p>
    <w:p w14:paraId="2E072EAA"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Budowę miasteczka rowerowego stacjonarnego obejmującą:</w:t>
      </w:r>
    </w:p>
    <w:p w14:paraId="6495F716"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przygotowanie terenu;</w:t>
      </w:r>
    </w:p>
    <w:p w14:paraId="68350432"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utwardzenie terenu;</w:t>
      </w:r>
    </w:p>
    <w:p w14:paraId="54EEE002" w14:textId="77777777" w:rsid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budowę jezdni (drogi jednokierunkowe, drogi dwukierunkowe), ścieżek rowerowych, chodników;</w:t>
      </w:r>
    </w:p>
    <w:p w14:paraId="6B149181"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elementy infrastruktury: przejazd kolejowy, przejścia dla pieszych, progi zwalniające, wyspy kanalizujące ruch, oznakowanie poziome, oznakowanie strefy zamieszkania;</w:t>
      </w:r>
    </w:p>
    <w:p w14:paraId="0F1EE778"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oznakowanie pionowe;</w:t>
      </w:r>
    </w:p>
    <w:p w14:paraId="2FA2A5C2"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skrzyżowania różnego typu;</w:t>
      </w:r>
    </w:p>
    <w:p w14:paraId="0DBDE20A"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śluzy rowerowe;</w:t>
      </w:r>
    </w:p>
    <w:p w14:paraId="489555F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kontrapasy na drodze jednokierunkowej;</w:t>
      </w:r>
    </w:p>
    <w:p w14:paraId="240F2D96"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odcinek drogi szutrowej;</w:t>
      </w:r>
    </w:p>
    <w:p w14:paraId="755492F4"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tzw. „ósemkę”;</w:t>
      </w:r>
    </w:p>
    <w:p w14:paraId="48969513"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tzw. „gry podwórkowe”;</w:t>
      </w:r>
    </w:p>
    <w:p w14:paraId="53E1CC3F"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elementy małej infrastruktury – stojaki na rowery, ławki, kosze na śmieci;</w:t>
      </w:r>
    </w:p>
    <w:p w14:paraId="18657EA1"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oświetlenie terenu;</w:t>
      </w:r>
    </w:p>
    <w:p w14:paraId="08B7B5FE"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odwodnienie terenu;</w:t>
      </w:r>
    </w:p>
    <w:p w14:paraId="0ACD7A0A"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zagospodarowanie terenu miasteczka rowerowego stacjonarnego;</w:t>
      </w:r>
    </w:p>
    <w:p w14:paraId="07CF7DEB" w14:textId="77777777" w:rsidR="00431D3C" w:rsidRPr="00431D3C" w:rsidRDefault="00431D3C" w:rsidP="00431D3C">
      <w:pPr>
        <w:pStyle w:val="Style2"/>
        <w:widowControl/>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tablice informacyjne (informacja o uzyskanym przez Zamawiającego dofinansowaniu celem budowy miasteczka rowerowego stacjonarnego; regulamin korzystania z obiektu).</w:t>
      </w:r>
    </w:p>
    <w:p w14:paraId="3E1E6142" w14:textId="77777777" w:rsidR="00431D3C" w:rsidRPr="00431D3C" w:rsidRDefault="00431D3C" w:rsidP="00431D3C">
      <w:pPr>
        <w:pStyle w:val="Style2"/>
        <w:widowControl/>
        <w:numPr>
          <w:ilvl w:val="0"/>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Doposażenie szkoły podstawowej w urządzenia z zakresu edukacji komunikacyjnej:</w:t>
      </w:r>
    </w:p>
    <w:p w14:paraId="2E86065B"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symulator roweru (1 szt.)</w:t>
      </w:r>
    </w:p>
    <w:p w14:paraId="66AEA1AE"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trenażer czasu reakcji (1 szt.)</w:t>
      </w:r>
    </w:p>
    <w:p w14:paraId="547D7B22"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symulator zderzenia (1 szt.)</w:t>
      </w:r>
    </w:p>
    <w:p w14:paraId="6CE9A8E8" w14:textId="77777777" w:rsidR="00431D3C" w:rsidRPr="00431D3C" w:rsidRDefault="00431D3C" w:rsidP="00431D3C">
      <w:pPr>
        <w:pStyle w:val="Style2"/>
        <w:numPr>
          <w:ilvl w:val="1"/>
          <w:numId w:val="32"/>
        </w:numPr>
        <w:spacing w:before="34" w:line="276" w:lineRule="auto"/>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symulator przejścia dla pieszych (1 szt.)</w:t>
      </w:r>
    </w:p>
    <w:p w14:paraId="5B01B927" w14:textId="77777777" w:rsidR="00431D3C" w:rsidRPr="00431D3C" w:rsidRDefault="00431D3C" w:rsidP="00431D3C">
      <w:pPr>
        <w:pStyle w:val="Style2"/>
        <w:widowControl/>
        <w:spacing w:before="34" w:line="276" w:lineRule="auto"/>
        <w:ind w:left="1506"/>
        <w:rPr>
          <w:rStyle w:val="FontStyle37"/>
          <w:rFonts w:ascii="Times New Roman" w:hAnsi="Times New Roman" w:cs="Times New Roman"/>
          <w:sz w:val="24"/>
          <w:szCs w:val="24"/>
        </w:rPr>
      </w:pPr>
    </w:p>
    <w:p w14:paraId="6C28E428"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Wykonawca zobowiązany jest do przygotowania koncepcji (minimum dwa warianty) w celu przedłożenia jej do akceptacji Zamawiającego. Koncepcja powinna być wykonana na aktualnym podkładzie infrastruktury technicznej (mapa do celów opiniodawczych).</w:t>
      </w:r>
    </w:p>
    <w:p w14:paraId="77C5CE4F"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p>
    <w:p w14:paraId="7A88AF98"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Przed przystąpieniem do projektowania zaleca się przeprowadzić wizję w terenie celem uwzględnienia wszystkich uwarunkowań mających istotny wpływ na kształtowanie rozwiązań projektowych koncepcji. Należy zapoznać się z miejscowym planem zagospodarowania terenu, wystąpić o wyrys i wypis z rejestru gruntów.</w:t>
      </w:r>
    </w:p>
    <w:p w14:paraId="68C56702"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p>
    <w:p w14:paraId="780D9D40"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Projekt należy sporządzić na mapie przeznaczonej do celów projektowych, a następnie wykonać odpowiednią ilość odwiertów gruntowych niezbędnych do podjęcia decyzji co do posadowienia obiektów i nawierzchni ciągów pieszych.</w:t>
      </w:r>
    </w:p>
    <w:p w14:paraId="3D56A52C"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p>
    <w:p w14:paraId="400B6BD1" w14:textId="77777777"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t>Należy wykonać projekt architektoniczno-budowlanych ze wszystkimi potrzebnymi branżami oraz projekt wykonawczy.</w:t>
      </w:r>
    </w:p>
    <w:p w14:paraId="1133FACF" w14:textId="25CABF6F" w:rsidR="00431D3C" w:rsidRPr="00431D3C" w:rsidRDefault="00431D3C" w:rsidP="00431D3C">
      <w:pPr>
        <w:pStyle w:val="Style2"/>
        <w:widowControl/>
        <w:spacing w:before="34" w:line="276" w:lineRule="auto"/>
        <w:ind w:left="426"/>
        <w:rPr>
          <w:rStyle w:val="FontStyle37"/>
          <w:rFonts w:ascii="Times New Roman" w:hAnsi="Times New Roman" w:cs="Times New Roman"/>
          <w:sz w:val="24"/>
          <w:szCs w:val="24"/>
        </w:rPr>
      </w:pPr>
      <w:r w:rsidRPr="00431D3C">
        <w:rPr>
          <w:rStyle w:val="FontStyle37"/>
          <w:rFonts w:ascii="Times New Roman" w:hAnsi="Times New Roman" w:cs="Times New Roman"/>
          <w:sz w:val="24"/>
          <w:szCs w:val="24"/>
        </w:rPr>
        <w:br/>
        <w:t>Przygotowaną dokumentację projektową należy przedłożyć Zamawiającego do pisemnej akceptacji.</w:t>
      </w:r>
    </w:p>
    <w:p w14:paraId="04C723AF" w14:textId="77777777" w:rsidR="004A4E5A" w:rsidRDefault="004A4E5A" w:rsidP="008B4F4F">
      <w:pPr>
        <w:spacing w:line="276" w:lineRule="auto"/>
        <w:jc w:val="both"/>
        <w:rPr>
          <w:rFonts w:ascii="Times New Roman" w:hAnsi="Times New Roman" w:cs="Times New Roman"/>
          <w:sz w:val="24"/>
          <w:szCs w:val="24"/>
        </w:rPr>
      </w:pPr>
    </w:p>
    <w:p w14:paraId="37D764B4" w14:textId="123B375A" w:rsidR="00DF26FB" w:rsidRDefault="00DF26FB" w:rsidP="008B4F4F">
      <w:pPr>
        <w:spacing w:line="276" w:lineRule="auto"/>
        <w:jc w:val="both"/>
        <w:rPr>
          <w:rFonts w:ascii="Times New Roman" w:hAnsi="Times New Roman" w:cs="Times New Roman"/>
          <w:sz w:val="24"/>
          <w:szCs w:val="24"/>
        </w:rPr>
      </w:pPr>
      <w:r>
        <w:rPr>
          <w:rFonts w:ascii="Times New Roman" w:hAnsi="Times New Roman" w:cs="Times New Roman"/>
          <w:sz w:val="24"/>
          <w:szCs w:val="24"/>
        </w:rPr>
        <w:t>4.3.2</w:t>
      </w:r>
    </w:p>
    <w:p w14:paraId="5F021C2B" w14:textId="093E8DB5" w:rsidR="008B4F4F" w:rsidRDefault="008B4F4F" w:rsidP="008B4F4F">
      <w:pPr>
        <w:spacing w:line="276" w:lineRule="auto"/>
        <w:jc w:val="both"/>
        <w:rPr>
          <w:rFonts w:ascii="Times New Roman" w:hAnsi="Times New Roman" w:cs="Times New Roman"/>
          <w:sz w:val="24"/>
          <w:szCs w:val="24"/>
        </w:rPr>
      </w:pPr>
      <w:r w:rsidRPr="008B4F4F">
        <w:rPr>
          <w:rFonts w:ascii="Times New Roman" w:hAnsi="Times New Roman" w:cs="Times New Roman"/>
          <w:sz w:val="24"/>
          <w:szCs w:val="24"/>
        </w:rPr>
        <w:t xml:space="preserve">Szczegółowy opis przedmiotu zamówienia zawierają: </w:t>
      </w:r>
      <w:r w:rsidR="00102ADD">
        <w:rPr>
          <w:rFonts w:ascii="Times New Roman" w:hAnsi="Times New Roman" w:cs="Times New Roman"/>
          <w:sz w:val="24"/>
          <w:szCs w:val="24"/>
        </w:rPr>
        <w:t>Program Fu</w:t>
      </w:r>
      <w:r w:rsidR="00F97E45">
        <w:rPr>
          <w:rFonts w:ascii="Times New Roman" w:hAnsi="Times New Roman" w:cs="Times New Roman"/>
          <w:sz w:val="24"/>
          <w:szCs w:val="24"/>
        </w:rPr>
        <w:t>n</w:t>
      </w:r>
      <w:r w:rsidR="00102ADD">
        <w:rPr>
          <w:rFonts w:ascii="Times New Roman" w:hAnsi="Times New Roman" w:cs="Times New Roman"/>
          <w:sz w:val="24"/>
          <w:szCs w:val="24"/>
        </w:rPr>
        <w:t>kcjonalno Użytkowy</w:t>
      </w:r>
      <w:r w:rsidR="00C66B65">
        <w:rPr>
          <w:rFonts w:ascii="Times New Roman" w:hAnsi="Times New Roman" w:cs="Times New Roman"/>
          <w:sz w:val="24"/>
          <w:szCs w:val="24"/>
        </w:rPr>
        <w:t>.</w:t>
      </w:r>
    </w:p>
    <w:p w14:paraId="63E93002" w14:textId="501C276E" w:rsidR="00102ADD" w:rsidRDefault="00102ADD" w:rsidP="008B4F4F">
      <w:pPr>
        <w:spacing w:line="276" w:lineRule="auto"/>
        <w:jc w:val="both"/>
        <w:rPr>
          <w:rFonts w:ascii="Times New Roman" w:hAnsi="Times New Roman" w:cs="Times New Roman"/>
          <w:sz w:val="24"/>
          <w:szCs w:val="24"/>
        </w:rPr>
      </w:pPr>
      <w:r>
        <w:rPr>
          <w:rFonts w:ascii="Times New Roman" w:hAnsi="Times New Roman" w:cs="Times New Roman"/>
          <w:sz w:val="24"/>
          <w:szCs w:val="24"/>
        </w:rPr>
        <w:t>4.3.3</w:t>
      </w:r>
    </w:p>
    <w:p w14:paraId="207677BF" w14:textId="77777777" w:rsidR="001A6E7D" w:rsidRDefault="00102ADD" w:rsidP="001A6E7D">
      <w:pPr>
        <w:spacing w:before="0" w:afterAutospacing="0"/>
        <w:jc w:val="both"/>
        <w:rPr>
          <w:rFonts w:ascii="Times New Roman" w:hAnsi="Times New Roman" w:cs="Times New Roman"/>
          <w:sz w:val="24"/>
          <w:szCs w:val="24"/>
        </w:rPr>
      </w:pPr>
      <w:r w:rsidRPr="00B80DAE">
        <w:rPr>
          <w:rStyle w:val="markedcontent"/>
          <w:rFonts w:ascii="Times New Roman" w:hAnsi="Times New Roman" w:cs="Times New Roman"/>
          <w:sz w:val="24"/>
          <w:szCs w:val="24"/>
        </w:rPr>
        <w:t>Realizując zadania publiczne objęte niniejszym zamówieniem Wykonawca</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zobowiązany jest do zapewnienia dostępności architektonicznej, cyfrowej oraz</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informacyjno-komunikacyjnej, osobom ze szczególnymi potrzebami, co najmniej</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w zakresie określonym przez minimalne wymagania, o których mowa w art. 6 ustawy</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z dnia 19 lipca 2019r. o zapewnieniu dostępności osobom ze szczególnymi</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potrzebami (Dz.U. 2020 poz. 1062).</w:t>
      </w:r>
      <w:r w:rsidRPr="00B80DAE">
        <w:rPr>
          <w:rFonts w:ascii="Times New Roman" w:hAnsi="Times New Roman" w:cs="Times New Roman"/>
          <w:sz w:val="24"/>
          <w:szCs w:val="24"/>
        </w:rPr>
        <w:br/>
      </w:r>
    </w:p>
    <w:p w14:paraId="6E8FE2B3" w14:textId="1E6193F9" w:rsidR="008B4F4F" w:rsidRPr="00CD67E2" w:rsidRDefault="00DF26FB" w:rsidP="004A4E5A">
      <w:pPr>
        <w:spacing w:line="276" w:lineRule="auto"/>
        <w:jc w:val="both"/>
        <w:rPr>
          <w:rStyle w:val="markedcontent"/>
          <w:rFonts w:ascii="Times New Roman" w:hAnsi="Times New Roman" w:cs="Times New Roman"/>
          <w:sz w:val="24"/>
          <w:szCs w:val="24"/>
        </w:rPr>
      </w:pPr>
      <w:r w:rsidRPr="00DF26FB">
        <w:rPr>
          <w:rFonts w:ascii="Times New Roman" w:hAnsi="Times New Roman" w:cs="Times New Roman"/>
          <w:sz w:val="24"/>
          <w:szCs w:val="24"/>
        </w:rPr>
        <w:t>4.3.</w:t>
      </w:r>
      <w:r w:rsidR="00102ADD">
        <w:rPr>
          <w:rFonts w:ascii="Times New Roman" w:hAnsi="Times New Roman" w:cs="Times New Roman"/>
          <w:sz w:val="24"/>
          <w:szCs w:val="24"/>
        </w:rPr>
        <w:t>4</w:t>
      </w:r>
    </w:p>
    <w:p w14:paraId="4FFF2CEC" w14:textId="3A97FF45" w:rsidR="008528A9" w:rsidRDefault="00486656" w:rsidP="004A4E5A">
      <w:pPr>
        <w:widowControl w:val="0"/>
        <w:suppressAutoHyphens/>
        <w:jc w:val="both"/>
        <w:rPr>
          <w:rFonts w:ascii="Times New Roman" w:eastAsia="Times New Roman" w:hAnsi="Times New Roman" w:cs="Times New Roman"/>
          <w:sz w:val="24"/>
          <w:szCs w:val="24"/>
          <w:lang w:eastAsia="pl-PL"/>
        </w:rPr>
      </w:pPr>
      <w:r w:rsidRPr="00E21EF7">
        <w:rPr>
          <w:rFonts w:ascii="Times New Roman" w:eastAsia="Times New Roman" w:hAnsi="Times New Roman" w:cs="Times New Roman"/>
          <w:sz w:val="24"/>
          <w:szCs w:val="24"/>
          <w:lang w:eastAsia="pl-PL"/>
        </w:rPr>
        <w:t>We wszystkich miejscach SWZ i załącznikach do SWZ, w których użyto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przykładowego znaku towarowego, patentu, pochodzenia, źródła lub szczególnego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procesu, który charakteryzuje produkty lub usługi dostarczane przez konkretnego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wykonawcę lub jeżeli Zamawiający opisał przedmiot zamówienia przez odniesienie do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norm, ocen technicznych, specyfikacji technicznych i systemów referencji</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technicznych, o których mowa w art. 101 ust. 1 pkt 2 oraz ust. 3 PZP,</w:t>
      </w:r>
      <w:r w:rsidR="00D7780E">
        <w:rPr>
          <w:rFonts w:ascii="Times New Roman" w:eastAsia="Times New Roman" w:hAnsi="Times New Roman" w:cs="Times New Roman"/>
          <w:sz w:val="24"/>
          <w:szCs w:val="24"/>
          <w:lang w:eastAsia="pl-PL"/>
        </w:rPr>
        <w:br/>
      </w:r>
      <w:r w:rsidRPr="00E21EF7">
        <w:rPr>
          <w:rFonts w:ascii="Times New Roman" w:eastAsia="Times New Roman" w:hAnsi="Times New Roman" w:cs="Times New Roman"/>
          <w:sz w:val="24"/>
          <w:szCs w:val="24"/>
          <w:lang w:eastAsia="pl-PL"/>
        </w:rPr>
        <w:t>a w każdym</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przypadku, działając zgodnie z art. 99 ust. 6 i art. 101 ust. 4 PZP, Zamawiający</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dopuszcza rozwiązania równoważne w stosunku do określonych w SWZ i</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dokumentacji przetargowej, oznaczając takie wskazania lub odniesienia odpowiednio</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wyrazami „lub równoważny” lub „lub równoważne", pod warunkiem zapewnienia</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parametrów nie gorszych niż określone w opisie przedmiotu zamówienia. Rozwiązanie</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 xml:space="preserve">równoważne jest także dopuszczalne </w:t>
      </w:r>
      <w:r w:rsidR="00D7780E">
        <w:rPr>
          <w:rFonts w:ascii="Times New Roman" w:eastAsia="Times New Roman" w:hAnsi="Times New Roman" w:cs="Times New Roman"/>
          <w:sz w:val="24"/>
          <w:szCs w:val="24"/>
          <w:lang w:eastAsia="pl-PL"/>
        </w:rPr>
        <w:br/>
      </w:r>
      <w:r w:rsidRPr="00E21EF7">
        <w:rPr>
          <w:rFonts w:ascii="Times New Roman" w:eastAsia="Times New Roman" w:hAnsi="Times New Roman" w:cs="Times New Roman"/>
          <w:sz w:val="24"/>
          <w:szCs w:val="24"/>
          <w:lang w:eastAsia="pl-PL"/>
        </w:rPr>
        <w:t>w sytuacji, gdyby wyraz „równoważny” lub</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„równoważne” nie znalazło się w opisie przedmiotu zamówienia.</w:t>
      </w:r>
    </w:p>
    <w:p w14:paraId="2B32F417" w14:textId="5F33677C" w:rsidR="00145CC1" w:rsidRPr="000349C2" w:rsidRDefault="00CD67E2" w:rsidP="00145CC1">
      <w:pPr>
        <w:widowControl w:val="0"/>
        <w:suppressAutoHyphens/>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4.3.5</w:t>
      </w:r>
    </w:p>
    <w:p w14:paraId="5CCAE195" w14:textId="77777777" w:rsidR="00145CC1" w:rsidRPr="000349C2" w:rsidRDefault="00145CC1" w:rsidP="00145CC1">
      <w:pPr>
        <w:widowControl w:val="0"/>
        <w:suppressAutoHyphens/>
        <w:jc w:val="both"/>
        <w:rPr>
          <w:rFonts w:ascii="Times New Roman" w:eastAsia="SimSun" w:hAnsi="Times New Roman" w:cs="Times New Roman"/>
          <w:color w:val="000000" w:themeColor="text1"/>
          <w:kern w:val="1"/>
          <w:sz w:val="24"/>
          <w:szCs w:val="24"/>
          <w:lang w:eastAsia="ar-SA"/>
        </w:rPr>
      </w:pPr>
      <w:r w:rsidRPr="000349C2">
        <w:rPr>
          <w:rFonts w:ascii="Times New Roman" w:eastAsia="SimSun" w:hAnsi="Times New Roman" w:cs="Times New Roman"/>
          <w:color w:val="000000" w:themeColor="text1"/>
          <w:kern w:val="1"/>
          <w:sz w:val="24"/>
          <w:szCs w:val="24"/>
          <w:lang w:eastAsia="ar-SA"/>
        </w:rPr>
        <w:t xml:space="preserve">Zgodnie z art. 310 pkt 1 ustawy Prawo zamówień publicznych Zamawiający przewiduje możliwość unieważnienia postępowania o udzielenie zamówienia, jeżeli środki publiczne, które </w:t>
      </w:r>
      <w:r w:rsidRPr="000349C2">
        <w:rPr>
          <w:rFonts w:ascii="Times New Roman" w:eastAsia="SimSun" w:hAnsi="Times New Roman" w:cs="Times New Roman"/>
          <w:color w:val="000000" w:themeColor="text1"/>
          <w:kern w:val="1"/>
          <w:sz w:val="24"/>
          <w:szCs w:val="24"/>
          <w:lang w:eastAsia="ar-SA"/>
        </w:rPr>
        <w:lastRenderedPageBreak/>
        <w:t>Zamawiający zamierzał przeznaczyć na sfinansowanie całości lub części zamówienia, nie zostały mu przyznane.</w:t>
      </w:r>
    </w:p>
    <w:p w14:paraId="6E3CF90D" w14:textId="2C3AA0CB" w:rsidR="00145CC1" w:rsidRPr="000349C2" w:rsidRDefault="00CD67E2"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4.3.6</w:t>
      </w:r>
    </w:p>
    <w:p w14:paraId="342B6574" w14:textId="77777777" w:rsidR="00145CC1" w:rsidRPr="000D7A86"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zobowiązany jest do wykonania wszystkich niezbędnych prac koniecznych do prawidłowego funkcjonowania przedmiotowego przedsięwzięcia w ramach kosztów </w:t>
      </w:r>
      <w:r w:rsidRPr="000D7A86">
        <w:rPr>
          <w:rFonts w:ascii="Times New Roman" w:eastAsia="SimSun" w:hAnsi="Times New Roman" w:cs="Times New Roman"/>
          <w:kern w:val="1"/>
          <w:sz w:val="24"/>
          <w:szCs w:val="24"/>
          <w:lang w:eastAsia="ar-SA"/>
        </w:rPr>
        <w:t>przedstawionych w ofercie.</w:t>
      </w:r>
    </w:p>
    <w:p w14:paraId="7FDFE52F" w14:textId="44C5E541" w:rsidR="00145CC1" w:rsidRPr="000D7A86" w:rsidRDefault="00CD67E2" w:rsidP="00145CC1">
      <w:pPr>
        <w:widowControl w:val="0"/>
        <w:suppressAutoHyphens/>
        <w:autoSpaceDE w:val="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4.3.7</w:t>
      </w:r>
    </w:p>
    <w:p w14:paraId="4B68384E" w14:textId="4B08A99E" w:rsidR="00145CC1" w:rsidRPr="000D7A86" w:rsidRDefault="004A4E5A" w:rsidP="00145CC1">
      <w:pPr>
        <w:widowControl w:val="0"/>
        <w:suppressAutoHyphens/>
        <w:autoSpaceDE w:val="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 xml:space="preserve">1. </w:t>
      </w:r>
      <w:r w:rsidR="00145CC1" w:rsidRPr="000D7A86">
        <w:rPr>
          <w:rFonts w:ascii="Times New Roman" w:eastAsia="SimSun" w:hAnsi="Times New Roman" w:cs="Times New Roman"/>
          <w:kern w:val="1"/>
          <w:sz w:val="24"/>
          <w:szCs w:val="24"/>
          <w:lang w:eastAsia="pl-PL"/>
        </w:rPr>
        <w:t>Wymagania dotyczące robót:</w:t>
      </w:r>
    </w:p>
    <w:p w14:paraId="7844E877" w14:textId="6ECD92D7" w:rsidR="00145CC1" w:rsidRPr="000D7A86" w:rsidRDefault="00145CC1" w:rsidP="0030628A">
      <w:pPr>
        <w:pStyle w:val="Akapitzlist"/>
        <w:widowControl w:val="0"/>
        <w:numPr>
          <w:ilvl w:val="0"/>
          <w:numId w:val="1"/>
        </w:numPr>
        <w:tabs>
          <w:tab w:val="clear" w:pos="927"/>
          <w:tab w:val="num" w:pos="567"/>
        </w:tabs>
        <w:suppressAutoHyphens/>
        <w:autoSpaceDE w:val="0"/>
        <w:spacing w:before="0" w:afterAutospacing="0"/>
        <w:ind w:left="567" w:hanging="283"/>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wszystkie prace winny być zrealizowane zgodnie z przepisami, obowiązującymi normami, warunkami technicznymi i sztuką budowlaną, przepisami bhp, ppoż. zgodnie z zaleceniami Inspektora nadzoru,</w:t>
      </w:r>
    </w:p>
    <w:p w14:paraId="06971F29" w14:textId="77777777" w:rsidR="00145CC1" w:rsidRPr="000D7A86"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roboty należy prowadzić zgodnie z wymogami dokumentacji określającej przedmiot zamówienia, specyfikacją techniczną wykonania i odbioru robót budowlanych oraz wymogami niniejszej SWZ,</w:t>
      </w:r>
    </w:p>
    <w:p w14:paraId="6E931A2B" w14:textId="77777777" w:rsidR="00145CC1" w:rsidRPr="000D7A86"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użyte materiały i urządzenia powinny być zgodne ze specyfikacją techniczną</w:t>
      </w:r>
      <w:r w:rsidRPr="000D7A86">
        <w:rPr>
          <w:rFonts w:ascii="Times New Roman" w:eastAsia="SimSun" w:hAnsi="Times New Roman" w:cs="Times New Roman"/>
          <w:kern w:val="1"/>
          <w:sz w:val="24"/>
          <w:szCs w:val="24"/>
          <w:lang w:eastAsia="ar-SA"/>
        </w:rPr>
        <w:t>.</w:t>
      </w:r>
    </w:p>
    <w:p w14:paraId="1C5FDF41" w14:textId="77777777" w:rsidR="00302D8C" w:rsidRPr="000D7A86" w:rsidRDefault="00302D8C" w:rsidP="00302D8C">
      <w:pPr>
        <w:widowControl w:val="0"/>
        <w:suppressAutoHyphens/>
        <w:autoSpaceDE w:val="0"/>
        <w:spacing w:before="0" w:afterAutospacing="0"/>
        <w:ind w:left="510"/>
        <w:jc w:val="both"/>
        <w:rPr>
          <w:rFonts w:ascii="Times New Roman" w:eastAsia="SimSun" w:hAnsi="Times New Roman" w:cs="Times New Roman"/>
          <w:kern w:val="1"/>
          <w:sz w:val="24"/>
          <w:szCs w:val="24"/>
          <w:lang w:eastAsia="zh-CN"/>
        </w:rPr>
      </w:pPr>
    </w:p>
    <w:p w14:paraId="25048F5D" w14:textId="24EE2200" w:rsidR="00145CC1" w:rsidRPr="000D7A86" w:rsidRDefault="004A4E5A" w:rsidP="00145CC1">
      <w:pPr>
        <w:widowControl w:val="0"/>
        <w:suppressAutoHyphens/>
        <w:autoSpaceDE w:val="0"/>
        <w:ind w:left="142" w:hanging="142"/>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 xml:space="preserve">2. </w:t>
      </w:r>
      <w:r w:rsidR="00145CC1" w:rsidRPr="000D7A86">
        <w:rPr>
          <w:rFonts w:ascii="Times New Roman" w:eastAsia="SimSun" w:hAnsi="Times New Roman" w:cs="Times New Roman"/>
          <w:kern w:val="1"/>
          <w:sz w:val="24"/>
          <w:szCs w:val="24"/>
          <w:lang w:eastAsia="pl-PL"/>
        </w:rPr>
        <w:t>Wymagania stawiane Wykonawcy:</w:t>
      </w:r>
    </w:p>
    <w:p w14:paraId="3AFCB8F4" w14:textId="77777777" w:rsidR="00145CC1" w:rsidRPr="000D7A86"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0C503E23"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D7A86">
        <w:rPr>
          <w:rFonts w:ascii="Times New Roman" w:eastAsia="SimSun" w:hAnsi="Times New Roman" w:cs="Times New Roman"/>
          <w:kern w:val="1"/>
          <w:sz w:val="24"/>
          <w:szCs w:val="24"/>
          <w:lang w:eastAsia="pl-PL"/>
        </w:rPr>
        <w:t>Wymagana</w:t>
      </w:r>
      <w:r w:rsidRPr="000349C2">
        <w:rPr>
          <w:rFonts w:ascii="Times New Roman" w:eastAsia="SimSun" w:hAnsi="Times New Roman" w:cs="Times New Roman"/>
          <w:kern w:val="1"/>
          <w:sz w:val="24"/>
          <w:szCs w:val="24"/>
          <w:lang w:eastAsia="pl-PL"/>
        </w:rPr>
        <w:t xml:space="preserve"> jest należyta staranność przy realizacji zamówienia, rozumiana jako staranność profesjonalisty w działalności objętej przedmiotem niniejszego zamówienia.</w:t>
      </w:r>
    </w:p>
    <w:p w14:paraId="7D6C81D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Sporządzenie planu bezpieczeństwa i ochrony zdrowia.</w:t>
      </w:r>
    </w:p>
    <w:p w14:paraId="46BE90CA" w14:textId="1608CE72"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Spełnienie innych wymagań określonych we wzorze umowy oraz wynikających </w:t>
      </w:r>
      <w:r w:rsidR="00312E4F">
        <w:rPr>
          <w:rFonts w:ascii="Times New Roman" w:eastAsia="SimSun" w:hAnsi="Times New Roman" w:cs="Times New Roman"/>
          <w:kern w:val="1"/>
          <w:sz w:val="24"/>
          <w:szCs w:val="24"/>
          <w:lang w:eastAsia="pl-PL"/>
        </w:rPr>
        <w:br/>
      </w:r>
      <w:r w:rsidRPr="000349C2">
        <w:rPr>
          <w:rFonts w:ascii="Times New Roman" w:eastAsia="SimSun" w:hAnsi="Times New Roman" w:cs="Times New Roman"/>
          <w:kern w:val="1"/>
          <w:sz w:val="24"/>
          <w:szCs w:val="24"/>
          <w:lang w:eastAsia="pl-PL"/>
        </w:rPr>
        <w:t>z obowiązujących przepisów prawa.</w:t>
      </w:r>
    </w:p>
    <w:p w14:paraId="0D0C2697" w14:textId="42D848AC" w:rsidR="00145CC1" w:rsidRPr="000349C2" w:rsidRDefault="00643A43"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br/>
      </w:r>
      <w:r w:rsidR="00CD67E2">
        <w:rPr>
          <w:rFonts w:ascii="Times New Roman" w:eastAsia="SimSun" w:hAnsi="Times New Roman" w:cs="Times New Roman"/>
          <w:kern w:val="1"/>
          <w:sz w:val="24"/>
          <w:szCs w:val="24"/>
          <w:lang w:eastAsia="ar-SA"/>
        </w:rPr>
        <w:t>4.3.8</w:t>
      </w:r>
    </w:p>
    <w:p w14:paraId="26311632" w14:textId="77777777" w:rsidR="00145CC1" w:rsidRPr="000349C2" w:rsidRDefault="00145CC1" w:rsidP="00145CC1">
      <w:pPr>
        <w:widowControl w:val="0"/>
        <w:tabs>
          <w:tab w:val="left" w:pos="284"/>
          <w:tab w:val="left" w:pos="710"/>
          <w:tab w:val="left" w:pos="746"/>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442D3D80" w14:textId="7C8EF243" w:rsidR="004E6CD8" w:rsidRPr="000349C2" w:rsidRDefault="004E6CD8" w:rsidP="004E6CD8">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V. TERMIN WYKONANIA ZAMÓWIENIA</w:t>
      </w:r>
    </w:p>
    <w:p w14:paraId="169D4054" w14:textId="77777777" w:rsidR="00302D8C" w:rsidRPr="000349C2" w:rsidRDefault="00302D8C" w:rsidP="009133D4">
      <w:pPr>
        <w:widowControl w:val="0"/>
        <w:suppressAutoHyphens/>
        <w:spacing w:before="0" w:afterAutospacing="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5.1</w:t>
      </w:r>
    </w:p>
    <w:p w14:paraId="29B98E6A" w14:textId="77777777" w:rsidR="00302D8C" w:rsidRPr="000349C2" w:rsidRDefault="00302D8C" w:rsidP="009133D4">
      <w:pPr>
        <w:widowControl w:val="0"/>
        <w:suppressAutoHyphens/>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ustala wymagany termin wykonania zamówienia:</w:t>
      </w:r>
    </w:p>
    <w:p w14:paraId="4E993F51" w14:textId="4977C6B2" w:rsidR="00302D8C" w:rsidRPr="000349C2" w:rsidRDefault="00302D8C" w:rsidP="00302D8C">
      <w:pPr>
        <w:widowControl w:val="0"/>
        <w:suppressAutoHyphens/>
        <w:jc w:val="both"/>
        <w:rPr>
          <w:rFonts w:ascii="Times New Roman" w:eastAsia="SimSun" w:hAnsi="Times New Roman" w:cs="Times New Roman"/>
          <w:b/>
          <w:bCs/>
          <w:kern w:val="1"/>
          <w:sz w:val="24"/>
          <w:szCs w:val="24"/>
          <w:lang w:eastAsia="ar-SA"/>
        </w:rPr>
      </w:pPr>
      <w:r w:rsidRPr="001D4431">
        <w:rPr>
          <w:rFonts w:ascii="Times New Roman" w:eastAsia="SimSun" w:hAnsi="Times New Roman" w:cs="Times New Roman"/>
          <w:kern w:val="1"/>
          <w:sz w:val="24"/>
          <w:szCs w:val="24"/>
          <w:lang w:eastAsia="ar-SA"/>
        </w:rPr>
        <w:t xml:space="preserve">- zakończenie robót budowlanych i zgłoszenie do odbioru </w:t>
      </w:r>
      <w:r w:rsidR="009E1157" w:rsidRPr="001D4431">
        <w:rPr>
          <w:rFonts w:ascii="Times New Roman" w:eastAsia="SimSun" w:hAnsi="Times New Roman" w:cs="Times New Roman"/>
          <w:b/>
          <w:kern w:val="1"/>
          <w:sz w:val="24"/>
          <w:szCs w:val="24"/>
          <w:lang w:eastAsia="ar-SA"/>
        </w:rPr>
        <w:t>w termin</w:t>
      </w:r>
      <w:r w:rsidR="00CD67E2">
        <w:rPr>
          <w:rFonts w:ascii="Times New Roman" w:eastAsia="SimSun" w:hAnsi="Times New Roman" w:cs="Times New Roman"/>
          <w:b/>
          <w:kern w:val="1"/>
          <w:sz w:val="24"/>
          <w:szCs w:val="24"/>
          <w:lang w:eastAsia="ar-SA"/>
        </w:rPr>
        <w:t>ie do 31</w:t>
      </w:r>
      <w:r w:rsidRPr="001D4431">
        <w:rPr>
          <w:rFonts w:ascii="Times New Roman" w:eastAsia="SimSun" w:hAnsi="Times New Roman" w:cs="Times New Roman"/>
          <w:b/>
          <w:kern w:val="1"/>
          <w:sz w:val="24"/>
          <w:szCs w:val="24"/>
          <w:lang w:eastAsia="ar-SA"/>
        </w:rPr>
        <w:t xml:space="preserve"> </w:t>
      </w:r>
      <w:r w:rsidR="00CD67E2">
        <w:rPr>
          <w:rFonts w:ascii="Times New Roman" w:eastAsia="SimSun" w:hAnsi="Times New Roman" w:cs="Times New Roman"/>
          <w:b/>
          <w:kern w:val="1"/>
          <w:sz w:val="24"/>
          <w:szCs w:val="24"/>
          <w:lang w:eastAsia="ar-SA"/>
        </w:rPr>
        <w:t>sierpnia</w:t>
      </w:r>
      <w:r w:rsidR="00486656">
        <w:rPr>
          <w:rFonts w:ascii="Times New Roman" w:eastAsia="SimSun" w:hAnsi="Times New Roman" w:cs="Times New Roman"/>
          <w:b/>
          <w:kern w:val="1"/>
          <w:sz w:val="24"/>
          <w:szCs w:val="24"/>
          <w:lang w:eastAsia="ar-SA"/>
        </w:rPr>
        <w:t xml:space="preserve"> 2023</w:t>
      </w:r>
      <w:r w:rsidRPr="001D4431">
        <w:rPr>
          <w:rFonts w:ascii="Times New Roman" w:eastAsia="SimSun" w:hAnsi="Times New Roman" w:cs="Times New Roman"/>
          <w:b/>
          <w:kern w:val="1"/>
          <w:sz w:val="24"/>
          <w:szCs w:val="24"/>
          <w:lang w:eastAsia="ar-SA"/>
        </w:rPr>
        <w:t xml:space="preserve"> roku</w:t>
      </w:r>
    </w:p>
    <w:p w14:paraId="018BD987" w14:textId="77777777" w:rsidR="00E36F0E" w:rsidRPr="000349C2" w:rsidRDefault="004E6CD8" w:rsidP="00E36F0E">
      <w:pPr>
        <w:pStyle w:val="Akapitzlist1"/>
        <w:ind w:left="0"/>
        <w:jc w:val="both"/>
      </w:pPr>
      <w:r w:rsidRPr="000349C2">
        <w:rPr>
          <w:highlight w:val="lightGray"/>
        </w:rPr>
        <w:lastRenderedPageBreak/>
        <w:t>V</w:t>
      </w:r>
      <w:r w:rsidR="00302D8C" w:rsidRPr="000349C2">
        <w:rPr>
          <w:highlight w:val="lightGray"/>
        </w:rPr>
        <w:t>I</w:t>
      </w:r>
      <w:r w:rsidRPr="000349C2">
        <w:rPr>
          <w:highlight w:val="lightGray"/>
        </w:rPr>
        <w:t xml:space="preserve">. </w:t>
      </w:r>
      <w:r w:rsidR="00AE7C19" w:rsidRPr="000349C2">
        <w:rPr>
          <w:highlight w:val="lightGray"/>
        </w:rPr>
        <w:t>PROJEKTOWANE POSTANOWIENIA UMOWY W SPRAWIE ZAMÓWIENIA PUBLICZNEGO, KTÓRE ZOSTANĄ WPROWADZONE DO TREŚCI UMOWY</w:t>
      </w:r>
    </w:p>
    <w:p w14:paraId="6D24CBD5"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6.1</w:t>
      </w:r>
    </w:p>
    <w:p w14:paraId="37ACA8A3"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Projektowane postanowienia umowy w sprawie zamówienia publicznego, które zostaną wprowadzone do treści umowy, określone zostały w załączniku nr 5 do SWZ.</w:t>
      </w:r>
    </w:p>
    <w:p w14:paraId="75CE36C6" w14:textId="77777777" w:rsidR="00AE7C19" w:rsidRPr="000349C2" w:rsidRDefault="00AE7C19" w:rsidP="00E36F0E">
      <w:pPr>
        <w:pStyle w:val="Akapitzlist1"/>
        <w:ind w:left="0"/>
        <w:jc w:val="both"/>
      </w:pPr>
      <w:r w:rsidRPr="000349C2">
        <w:rPr>
          <w:highlight w:val="lightGray"/>
        </w:rPr>
        <w:t>VII. INFORMACJE O ŚRODKACH KOMUNIKACJI ELEKTRONICZNEJ, PRZY UŻYCIU KTÓRYCH ZAMAWIAJĄCY BĘDZIE SIĘ KOMUNIKOWAŁ Z WYKONAWCAMI ORAZ INFORMACJE O WYMAGANIACH TECHNICZNYCH I ORGANIZACYJNYCH SPORZĄDZANIA, WYSYŁANIA I ODBIERANIA KORESPONDENCJI ELEKTRONICZNEJ</w:t>
      </w:r>
    </w:p>
    <w:p w14:paraId="031847AA"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7.1 </w:t>
      </w:r>
    </w:p>
    <w:p w14:paraId="0C5DA806" w14:textId="2668AEE5"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 xml:space="preserve">Wszelkie informacje dotyczące postępowania, modyfikacje SWZ, ogłoszenie wyników itp. będą zamieszczane na stronie </w:t>
      </w:r>
      <w:hyperlink r:id="rId20" w:history="1">
        <w:r w:rsidRPr="007C7119">
          <w:rPr>
            <w:rStyle w:val="Hipercze"/>
            <w:rFonts w:ascii="Times New Roman" w:hAnsi="Times New Roman" w:cs="Times New Roman"/>
            <w:sz w:val="24"/>
            <w:szCs w:val="24"/>
          </w:rPr>
          <w:t>http://</w:t>
        </w:r>
        <w:r w:rsidR="009133D4">
          <w:rPr>
            <w:rStyle w:val="Hipercze"/>
            <w:rFonts w:ascii="Times New Roman" w:hAnsi="Times New Roman" w:cs="Times New Roman"/>
            <w:sz w:val="24"/>
            <w:szCs w:val="24"/>
          </w:rPr>
          <w:t>bip.</w:t>
        </w:r>
        <w:r w:rsidRPr="007C7119">
          <w:rPr>
            <w:rStyle w:val="Hipercze"/>
            <w:rFonts w:ascii="Times New Roman" w:hAnsi="Times New Roman" w:cs="Times New Roman"/>
            <w:sz w:val="24"/>
            <w:szCs w:val="24"/>
          </w:rPr>
          <w:t>milejewo.pl/</w:t>
        </w:r>
      </w:hyperlink>
      <w:r w:rsidRPr="007C7119">
        <w:rPr>
          <w:rFonts w:ascii="Times New Roman" w:hAnsi="Times New Roman" w:cs="Times New Roman"/>
          <w:sz w:val="24"/>
          <w:szCs w:val="24"/>
        </w:rPr>
        <w:t xml:space="preserve">, http://milejewo.pl/, </w:t>
      </w:r>
      <w:hyperlink r:id="rId21" w:history="1">
        <w:r w:rsidRPr="007C7119">
          <w:rPr>
            <w:rStyle w:val="Hipercze"/>
            <w:rFonts w:ascii="Times New Roman" w:hAnsi="Times New Roman" w:cs="Times New Roman"/>
            <w:sz w:val="24"/>
            <w:szCs w:val="24"/>
          </w:rPr>
          <w:t>https://ugmilejewo.ezamowienia.com/</w:t>
        </w:r>
      </w:hyperlink>
    </w:p>
    <w:p w14:paraId="63778EFB"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A78BD97"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5FDC39E6"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003B092" w14:textId="696CF93F"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Komunikacja między Zamawiającym a Wykonawcami odbywa się przy użyciu: Platformy Zamówień Publicznych ZETOPZP: </w:t>
      </w:r>
      <w:hyperlink r:id="rId22" w:history="1">
        <w:r w:rsidRPr="007C7119">
          <w:rPr>
            <w:rStyle w:val="Hipercze"/>
            <w:rFonts w:ascii="Times New Roman" w:hAnsi="Times New Roman" w:cs="Times New Roman"/>
            <w:sz w:val="24"/>
            <w:szCs w:val="24"/>
          </w:rPr>
          <w:t>https://ugmilejewo.ezamowienia.com/</w:t>
        </w:r>
      </w:hyperlink>
    </w:p>
    <w:p w14:paraId="14A2D289"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5017473"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646C8A0C" w14:textId="77777777" w:rsidR="007C7119" w:rsidRPr="007C7119" w:rsidRDefault="007C7119" w:rsidP="007C7119">
      <w:pPr>
        <w:suppressAutoHyphens/>
        <w:spacing w:before="0" w:afterAutospacing="0"/>
        <w:jc w:val="both"/>
        <w:rPr>
          <w:rFonts w:ascii="Times New Roman" w:hAnsi="Times New Roman" w:cs="Times New Roman"/>
          <w:color w:val="FF0000"/>
          <w:sz w:val="24"/>
          <w:szCs w:val="24"/>
        </w:rPr>
      </w:pPr>
    </w:p>
    <w:p w14:paraId="241BD207" w14:textId="1EA6147C" w:rsidR="00881A38" w:rsidRPr="004A080E" w:rsidRDefault="00881A38" w:rsidP="007C7119">
      <w:pPr>
        <w:suppressAutoHyphens/>
        <w:spacing w:before="0" w:afterAutospacing="0"/>
        <w:jc w:val="both"/>
        <w:rPr>
          <w:rFonts w:ascii="Times New Roman" w:hAnsi="Times New Roman" w:cs="Times New Roman"/>
          <w:sz w:val="24"/>
          <w:szCs w:val="24"/>
        </w:rPr>
      </w:pPr>
      <w:r w:rsidRPr="004A080E">
        <w:rPr>
          <w:rFonts w:ascii="Times New Roman" w:hAnsi="Times New Roman" w:cs="Times New Roman"/>
          <w:sz w:val="24"/>
          <w:szCs w:val="24"/>
        </w:rPr>
        <w:t>W kwestiach spornych terminy liczone będą od dnia umieszczenia informacji</w:t>
      </w:r>
      <w:r w:rsidRPr="004A080E">
        <w:rPr>
          <w:rFonts w:ascii="Times New Roman" w:hAnsi="Times New Roman" w:cs="Times New Roman"/>
          <w:sz w:val="24"/>
          <w:szCs w:val="24"/>
        </w:rPr>
        <w:br/>
        <w:t xml:space="preserve">na stronie Zamawiającego. W razie konieczności Zamawiający przedłuży termin składania ofert w celu umożliwienia oferentom uwzględnienia w przygotowanych ofertach otrzymanych wyjaśnień lub zmian. </w:t>
      </w:r>
    </w:p>
    <w:p w14:paraId="188ADC3D"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D7C955F" w14:textId="03868597" w:rsidR="007C7119" w:rsidRPr="007C7119" w:rsidRDefault="007C7119"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7.4</w:t>
      </w:r>
    </w:p>
    <w:p w14:paraId="7DF93A77"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5A550A0E" w14:textId="47E9AD3C"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Zamawiający nie będzie udzielał ustnych i telefonicznych informacji, wyjaśnień czy odpowiedzi na kierowane do Zamawiającego zapytania, w sprawach wymagających zachowania formy pisemnej. Korespondencja, która wpłynie do Zamawiającego</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po godzinach jego urzędowania tj. poniedziałek, wtorek, czwartek – od godz. 7.30</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do 15.30, środę – od godz. 7.30 do 17.00,</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piątek – od godz. 7.30 do 14.00 zostanie potraktowana tak jakby przyszła w dniu następnym.</w:t>
      </w:r>
    </w:p>
    <w:p w14:paraId="0E31C17C" w14:textId="77777777" w:rsidR="00923B3B" w:rsidRPr="00ED3D52" w:rsidRDefault="00923B3B" w:rsidP="00122149">
      <w:pPr>
        <w:shd w:val="clear" w:color="auto" w:fill="FFFFFF"/>
        <w:spacing w:line="235" w:lineRule="atLeast"/>
        <w:rPr>
          <w:rFonts w:ascii="Times New Roman" w:eastAsia="Times New Roman" w:hAnsi="Times New Roman" w:cs="Times New Roman"/>
          <w:color w:val="000000"/>
          <w:sz w:val="24"/>
          <w:szCs w:val="24"/>
          <w:lang w:eastAsia="pl-PL"/>
        </w:rPr>
      </w:pPr>
    </w:p>
    <w:p w14:paraId="633B79DF" w14:textId="79D5648C" w:rsidR="00AE7C19" w:rsidRPr="004A4E5A" w:rsidRDefault="00763E55" w:rsidP="004A4E5A">
      <w:pPr>
        <w:pStyle w:val="Akapitzlist1"/>
        <w:ind w:left="0"/>
        <w:jc w:val="both"/>
        <w:rPr>
          <w:b/>
          <w:bCs/>
        </w:rPr>
      </w:pPr>
      <w:r w:rsidRPr="004A4E5A">
        <w:rPr>
          <w:b/>
          <w:bCs/>
          <w:highlight w:val="lightGray"/>
        </w:rPr>
        <w:t xml:space="preserve">VIII. WSKAZANIE OSÓB UPRAWNIONYCH DO KOMUNIKOWANIA SIĘ </w:t>
      </w:r>
      <w:r w:rsidR="004A4E5A" w:rsidRPr="004A4E5A">
        <w:rPr>
          <w:b/>
          <w:bCs/>
          <w:highlight w:val="lightGray"/>
        </w:rPr>
        <w:br/>
      </w:r>
      <w:r w:rsidRPr="004A4E5A">
        <w:rPr>
          <w:b/>
          <w:bCs/>
          <w:highlight w:val="lightGray"/>
        </w:rPr>
        <w:t>Z WYKONAWCAMI</w:t>
      </w:r>
    </w:p>
    <w:p w14:paraId="763D0246"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8.1</w:t>
      </w:r>
    </w:p>
    <w:p w14:paraId="1D8D22F4"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Zamawiający wyznacza następujące osoby do kontaktu z Wykonawcami:</w:t>
      </w:r>
    </w:p>
    <w:p w14:paraId="4A82B74B" w14:textId="77777777" w:rsidR="00763E55"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Aneta Witkowska – Kierownik Referatu Gospodarczego.</w:t>
      </w:r>
    </w:p>
    <w:p w14:paraId="13BE8B1F"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Łukasz Szweda – Podinspektor w Referacie Gospodarczym</w:t>
      </w:r>
    </w:p>
    <w:p w14:paraId="0FEBD3B2" w14:textId="77777777" w:rsidR="00763E55" w:rsidRPr="000349C2" w:rsidRDefault="00763E55" w:rsidP="00763E55">
      <w:pPr>
        <w:widowControl w:val="0"/>
        <w:suppressAutoHyphens/>
        <w:jc w:val="both"/>
        <w:rPr>
          <w:rStyle w:val="Hipercze"/>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e-mail: </w:t>
      </w:r>
      <w:hyperlink r:id="rId23" w:history="1">
        <w:r w:rsidRPr="000349C2">
          <w:rPr>
            <w:rStyle w:val="Hipercze"/>
            <w:rFonts w:ascii="Times New Roman" w:eastAsia="SimSun" w:hAnsi="Times New Roman" w:cs="Times New Roman"/>
            <w:kern w:val="1"/>
            <w:sz w:val="24"/>
            <w:szCs w:val="24"/>
            <w:lang w:eastAsia="zh-CN"/>
          </w:rPr>
          <w:t>ugmilejewo@elblag.com.pl</w:t>
        </w:r>
      </w:hyperlink>
    </w:p>
    <w:p w14:paraId="65250650" w14:textId="77777777" w:rsidR="00763E55" w:rsidRPr="004A4E5A" w:rsidRDefault="00763E55" w:rsidP="00763E55">
      <w:pPr>
        <w:widowControl w:val="0"/>
        <w:suppressAutoHyphens/>
        <w:jc w:val="both"/>
        <w:rPr>
          <w:rStyle w:val="Hipercze"/>
          <w:rFonts w:ascii="Times New Roman" w:eastAsia="SimSun" w:hAnsi="Times New Roman" w:cs="Times New Roman"/>
          <w:b/>
          <w:bCs/>
          <w:color w:val="auto"/>
          <w:kern w:val="1"/>
          <w:sz w:val="24"/>
          <w:szCs w:val="24"/>
          <w:u w:val="none"/>
          <w:lang w:eastAsia="zh-CN"/>
        </w:rPr>
      </w:pPr>
      <w:r w:rsidRPr="004A4E5A">
        <w:rPr>
          <w:rStyle w:val="Hipercze"/>
          <w:rFonts w:ascii="Times New Roman" w:eastAsia="SimSun" w:hAnsi="Times New Roman" w:cs="Times New Roman"/>
          <w:b/>
          <w:bCs/>
          <w:color w:val="auto"/>
          <w:kern w:val="1"/>
          <w:sz w:val="24"/>
          <w:szCs w:val="24"/>
          <w:highlight w:val="lightGray"/>
          <w:u w:val="none"/>
          <w:lang w:eastAsia="zh-CN"/>
        </w:rPr>
        <w:t>IX. TERMIN ZWIĄZANIA OFERTĄ</w:t>
      </w:r>
    </w:p>
    <w:p w14:paraId="5870232C"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9.1</w:t>
      </w:r>
    </w:p>
    <w:p w14:paraId="61022F57"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hAnsi="Times New Roman" w:cs="Times New Roman"/>
          <w:sz w:val="24"/>
          <w:szCs w:val="24"/>
        </w:rPr>
        <w:t xml:space="preserve">Termin związania </w:t>
      </w:r>
      <w:r w:rsidRPr="00D44F3E">
        <w:rPr>
          <w:rFonts w:ascii="Times New Roman" w:hAnsi="Times New Roman" w:cs="Times New Roman"/>
          <w:sz w:val="24"/>
          <w:szCs w:val="24"/>
        </w:rPr>
        <w:t>ofertą w przedmiotowym postępowaniu wynosi 30 dni.</w:t>
      </w:r>
      <w:r w:rsidRPr="000349C2">
        <w:rPr>
          <w:rFonts w:ascii="Times New Roman" w:hAnsi="Times New Roman" w:cs="Times New Roman"/>
          <w:sz w:val="24"/>
          <w:szCs w:val="24"/>
        </w:rPr>
        <w:t xml:space="preserve"> Bieg terminu związania ofertą rozpoczyna się wraz z upływem terminu składania ofert</w:t>
      </w:r>
      <w:r w:rsidRPr="000349C2">
        <w:rPr>
          <w:rFonts w:ascii="Times New Roman" w:eastAsia="SimSun" w:hAnsi="Times New Roman" w:cs="Times New Roman"/>
          <w:kern w:val="1"/>
          <w:sz w:val="24"/>
          <w:szCs w:val="24"/>
          <w:lang w:eastAsia="zh-CN"/>
        </w:rPr>
        <w:t xml:space="preserve"> </w:t>
      </w:r>
    </w:p>
    <w:p w14:paraId="2BDF0D13"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9.2.</w:t>
      </w:r>
    </w:p>
    <w:p w14:paraId="27055E08"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Przedłużenie terminu związania ofertą, o którym mowa w pkt. 9.1, wymaga złożenia przez Wykonawcę pisemnego oświadczenia o wyrażeniu zgody na przedłużenie terminu związania ofertą.</w:t>
      </w:r>
    </w:p>
    <w:p w14:paraId="13F5215D" w14:textId="77777777" w:rsidR="00763E55" w:rsidRPr="004A4E5A" w:rsidRDefault="00D96EA0" w:rsidP="00763E55">
      <w:pPr>
        <w:widowControl w:val="0"/>
        <w:suppressAutoHyphens/>
        <w:jc w:val="both"/>
        <w:rPr>
          <w:rFonts w:ascii="Times New Roman" w:eastAsia="SimSun" w:hAnsi="Times New Roman" w:cs="Times New Roman"/>
          <w:b/>
          <w:bCs/>
          <w:kern w:val="1"/>
          <w:sz w:val="24"/>
          <w:szCs w:val="24"/>
          <w:lang w:eastAsia="zh-CN"/>
        </w:rPr>
      </w:pPr>
      <w:r w:rsidRPr="004A4E5A">
        <w:rPr>
          <w:rFonts w:ascii="Times New Roman" w:eastAsia="SimSun" w:hAnsi="Times New Roman" w:cs="Times New Roman"/>
          <w:b/>
          <w:bCs/>
          <w:kern w:val="1"/>
          <w:sz w:val="24"/>
          <w:szCs w:val="24"/>
          <w:highlight w:val="lightGray"/>
          <w:lang w:eastAsia="zh-CN"/>
        </w:rPr>
        <w:t>X. INFORMACJE O WARUNKACH UDZIAŁU W POSTĘPOWANIU</w:t>
      </w:r>
    </w:p>
    <w:p w14:paraId="3E0DB910"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w:t>
      </w:r>
    </w:p>
    <w:p w14:paraId="2F817135" w14:textId="77777777" w:rsidR="00D96EA0" w:rsidRPr="00D44F3E"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Warunki udziału w postępowaniu:</w:t>
      </w:r>
    </w:p>
    <w:p w14:paraId="13E0C24B"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10.1.1</w:t>
      </w:r>
    </w:p>
    <w:p w14:paraId="308A6807"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W postępowaniu o udzielenie zamówienia mogą wziąć udział Wykonawcy, którzy nie podlegają wykluczeniu i spełniają warunki udziału w postępowaniu dotyczące:</w:t>
      </w:r>
    </w:p>
    <w:p w14:paraId="48C59189"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1) zdolności do występowania w obrocie gospodarczym,</w:t>
      </w:r>
    </w:p>
    <w:p w14:paraId="5E6D0910" w14:textId="1A9ADF1A" w:rsidR="00D96EA0" w:rsidRPr="00D44F3E" w:rsidRDefault="00D96EA0" w:rsidP="00D96EA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2) uprawnień do prowadzenia określonej działalności gospodarczej lub zawodowej, o ile wynika to z odrębnych przepisów,</w:t>
      </w:r>
    </w:p>
    <w:p w14:paraId="180191EB" w14:textId="0D415153" w:rsidR="00D96EA0" w:rsidRPr="00D44F3E" w:rsidRDefault="00D43FD0" w:rsidP="00D43FD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 xml:space="preserve">3) </w:t>
      </w:r>
      <w:r w:rsidR="00D96EA0" w:rsidRPr="00D44F3E">
        <w:rPr>
          <w:rFonts w:ascii="Times New Roman" w:eastAsia="Times New Roman" w:hAnsi="Times New Roman" w:cs="Times New Roman"/>
          <w:sz w:val="24"/>
          <w:szCs w:val="24"/>
          <w:lang w:eastAsia="ar-SA"/>
        </w:rPr>
        <w:t>sytuacji ekonomicznej lub finansowej,</w:t>
      </w:r>
    </w:p>
    <w:p w14:paraId="0F479574" w14:textId="369A616B" w:rsidR="00D96EA0" w:rsidRPr="00D43FD0" w:rsidRDefault="00D43FD0" w:rsidP="00D43FD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 xml:space="preserve">4) </w:t>
      </w:r>
      <w:r w:rsidR="00D96EA0" w:rsidRPr="00D44F3E">
        <w:rPr>
          <w:rFonts w:ascii="Times New Roman" w:eastAsia="Times New Roman" w:hAnsi="Times New Roman" w:cs="Times New Roman"/>
          <w:sz w:val="24"/>
          <w:szCs w:val="24"/>
          <w:lang w:eastAsia="ar-SA"/>
        </w:rPr>
        <w:t>zdolności technicznej lub zawodowej.</w:t>
      </w:r>
    </w:p>
    <w:p w14:paraId="6F3FBEC0"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w:t>
      </w:r>
    </w:p>
    <w:p w14:paraId="7B85B459"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sposobu dokonywania oceny spełniania warunków udziału w postępowaniu:</w:t>
      </w:r>
    </w:p>
    <w:p w14:paraId="5364AA0D"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10.2.1</w:t>
      </w:r>
    </w:p>
    <w:p w14:paraId="57DC87F8"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Zdolność do występowania w obrocie gospodarczym.</w:t>
      </w:r>
    </w:p>
    <w:p w14:paraId="4259075D" w14:textId="77777777" w:rsidR="00D96EA0"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6C7C658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10.2.2</w:t>
      </w:r>
    </w:p>
    <w:p w14:paraId="7B50F291"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Uprawnienia do prowadzenia określonej działalności gospodarczej lub zawodowej, o ile wynika to z odrębnych przepisów.</w:t>
      </w:r>
    </w:p>
    <w:p w14:paraId="6B7699C9"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3FF6B0A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10.2.3</w:t>
      </w:r>
    </w:p>
    <w:p w14:paraId="75E2C6A9"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Sytuacja ekonomiczna i finansowa</w:t>
      </w:r>
    </w:p>
    <w:p w14:paraId="17EC27C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59BDA905" w14:textId="77777777" w:rsidR="00D96EA0" w:rsidRPr="000349C2" w:rsidRDefault="00D96EA0" w:rsidP="00D96EA0">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10.2.4</w:t>
      </w:r>
    </w:p>
    <w:p w14:paraId="5C0A0E77"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Zdolność techniczna lub zawodowa </w:t>
      </w:r>
    </w:p>
    <w:p w14:paraId="08D9C96B" w14:textId="77777777" w:rsidR="00D96EA0" w:rsidRPr="000349C2" w:rsidRDefault="00D96EA0" w:rsidP="00D96EA0">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t>
      </w:r>
      <w:r w:rsidRPr="00045B01">
        <w:rPr>
          <w:rFonts w:ascii="Times New Roman" w:eastAsia="Times New Roman" w:hAnsi="Times New Roman" w:cs="Times New Roman"/>
          <w:sz w:val="24"/>
          <w:szCs w:val="24"/>
          <w:lang w:eastAsia="ar-SA"/>
        </w:rPr>
        <w:t>wiednie dokumenty - załącznik nr 3 do SWZ zgodnie z wymaganiami określonymi w pkt. 13.4.2.</w:t>
      </w:r>
    </w:p>
    <w:p w14:paraId="58551F24" w14:textId="77777777" w:rsidR="001A6E7D" w:rsidRDefault="00D96EA0" w:rsidP="00D96EA0">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045B01">
        <w:rPr>
          <w:rFonts w:ascii="Times New Roman" w:eastAsia="Times New Roman" w:hAnsi="Times New Roman" w:cs="Times New Roman"/>
          <w:sz w:val="24"/>
          <w:szCs w:val="24"/>
          <w:lang w:eastAsia="ar-SA"/>
        </w:rPr>
        <w:t>osobami - załącznik nr 4 do SWZ zgodnie</w:t>
      </w:r>
      <w:r w:rsidRPr="000349C2">
        <w:rPr>
          <w:rFonts w:ascii="Times New Roman" w:eastAsia="Times New Roman" w:hAnsi="Times New Roman" w:cs="Times New Roman"/>
          <w:sz w:val="24"/>
          <w:szCs w:val="24"/>
          <w:lang w:eastAsia="ar-SA"/>
        </w:rPr>
        <w:t xml:space="preserve"> z </w:t>
      </w:r>
      <w:r w:rsidRPr="001C0F85">
        <w:rPr>
          <w:rFonts w:ascii="Times New Roman" w:eastAsia="Times New Roman" w:hAnsi="Times New Roman" w:cs="Times New Roman"/>
          <w:sz w:val="24"/>
          <w:szCs w:val="24"/>
          <w:lang w:eastAsia="ar-SA"/>
        </w:rPr>
        <w:t xml:space="preserve">wymaganiami określonymi w pkt. </w:t>
      </w:r>
    </w:p>
    <w:p w14:paraId="2610CDB6" w14:textId="340FAC63" w:rsidR="00D96EA0" w:rsidRPr="001C0F85" w:rsidRDefault="00D96EA0" w:rsidP="00D96EA0">
      <w:pPr>
        <w:jc w:val="both"/>
        <w:rPr>
          <w:rFonts w:ascii="Times New Roman" w:eastAsia="Times New Roman" w:hAnsi="Times New Roman" w:cs="Times New Roman"/>
          <w:sz w:val="24"/>
          <w:szCs w:val="24"/>
          <w:lang w:eastAsia="ar-SA"/>
        </w:rPr>
      </w:pPr>
      <w:r w:rsidRPr="001C0F85">
        <w:rPr>
          <w:rFonts w:ascii="Times New Roman" w:eastAsia="Times New Roman" w:hAnsi="Times New Roman" w:cs="Times New Roman"/>
          <w:sz w:val="24"/>
          <w:szCs w:val="24"/>
          <w:lang w:eastAsia="ar-SA"/>
        </w:rPr>
        <w:t>13.4.3.</w:t>
      </w:r>
    </w:p>
    <w:p w14:paraId="6DB08FAA" w14:textId="77777777" w:rsidR="00D96EA0"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XI. PODSTAWY WYKLUCZENIA, O KTÓRYCH MOWA W ART. 108 UST. 1</w:t>
      </w:r>
    </w:p>
    <w:p w14:paraId="298450B7"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11.1</w:t>
      </w:r>
    </w:p>
    <w:p w14:paraId="54193BF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zh-CN"/>
        </w:rPr>
        <w:lastRenderedPageBreak/>
        <w:t>Z postępowania o udzielenie zamówienia wyklucza się Wykonawców, w stosunku do których zachodzi którakolwiek z okoliczności wskazanych w art. 108 ust. 1 ustawy Prawo zamówień publicznych.</w:t>
      </w:r>
    </w:p>
    <w:p w14:paraId="72D043B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11.2</w:t>
      </w:r>
    </w:p>
    <w:p w14:paraId="3AC3B3D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00D6A3C3"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11.3</w:t>
      </w:r>
    </w:p>
    <w:p w14:paraId="455517D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Wykluczenie Wykonawcy następuje zgodnie z art. 111 ustawy Prawo zamówień publicznych.</w:t>
      </w:r>
    </w:p>
    <w:p w14:paraId="6C80DFE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XII. PODSTAWY WYKLUCZENIA, O KTÓRYCH MOWA W ART.109. UST. 1</w:t>
      </w:r>
    </w:p>
    <w:p w14:paraId="2719D6A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12.1</w:t>
      </w:r>
    </w:p>
    <w:p w14:paraId="254D1173" w14:textId="77777777" w:rsidR="003D642D"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w:t>
      </w:r>
      <w:r w:rsidR="0021055A">
        <w:rPr>
          <w:rFonts w:ascii="Times New Roman" w:eastAsia="SimSun" w:hAnsi="Times New Roman" w:cs="Times New Roman"/>
          <w:kern w:val="1"/>
          <w:sz w:val="24"/>
          <w:szCs w:val="24"/>
          <w:lang w:eastAsia="ar-SA"/>
        </w:rPr>
        <w:t>pisach wszczęcia tej procedury.</w:t>
      </w:r>
    </w:p>
    <w:p w14:paraId="18A32C8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XIII. </w:t>
      </w:r>
      <w:r w:rsidR="003D642D" w:rsidRPr="000349C2">
        <w:rPr>
          <w:rFonts w:ascii="Times New Roman" w:eastAsia="SimSun" w:hAnsi="Times New Roman" w:cs="Times New Roman"/>
          <w:bCs/>
          <w:kern w:val="1"/>
          <w:sz w:val="24"/>
          <w:szCs w:val="24"/>
          <w:highlight w:val="lightGray"/>
          <w:lang w:eastAsia="zh-CN"/>
        </w:rPr>
        <w:t>OŚWIADCZENIA I DOKUMENTY, JAKIE ZOBOWIĄZANI SĄ DOSTARCZYĆ WYKONAWCY W CELU POTWIERDZENIA SPEŁNIANIA WARUNKÓW UDZIAŁU W POSTĘPOWANIU ORAZ WYKAZANIA BRAKU PODSTAW WYKLUCZENIA</w:t>
      </w:r>
      <w:r w:rsidR="003D642D" w:rsidRPr="000349C2">
        <w:rPr>
          <w:rFonts w:ascii="Times New Roman" w:eastAsia="SimSun" w:hAnsi="Times New Roman" w:cs="Times New Roman"/>
          <w:b/>
          <w:bCs/>
          <w:kern w:val="1"/>
          <w:sz w:val="24"/>
          <w:szCs w:val="24"/>
          <w:highlight w:val="lightGray"/>
          <w:lang w:eastAsia="zh-CN"/>
        </w:rPr>
        <w:t xml:space="preserve"> </w:t>
      </w:r>
      <w:r w:rsidR="003D642D" w:rsidRPr="000349C2">
        <w:rPr>
          <w:rFonts w:ascii="Times New Roman" w:eastAsia="SimSun" w:hAnsi="Times New Roman" w:cs="Times New Roman"/>
          <w:bCs/>
          <w:kern w:val="1"/>
          <w:sz w:val="24"/>
          <w:szCs w:val="24"/>
          <w:highlight w:val="lightGray"/>
          <w:lang w:eastAsia="zh-CN"/>
        </w:rPr>
        <w:t>(PODMIOTOWE ŚRODKI DOWODOWE)</w:t>
      </w:r>
    </w:p>
    <w:p w14:paraId="46EF7F39"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13.1</w:t>
      </w:r>
    </w:p>
    <w:p w14:paraId="6CF07B2E" w14:textId="044DB976"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Do oferty Wykonawca zobowiązany jest dołączyć aktualne na dzień składania ofert oświadczenie o </w:t>
      </w:r>
      <w:r w:rsidRPr="009B6EEE">
        <w:rPr>
          <w:rFonts w:ascii="Times New Roman" w:eastAsia="Times New Roman" w:hAnsi="Times New Roman" w:cs="Times New Roman"/>
          <w:sz w:val="24"/>
          <w:szCs w:val="24"/>
          <w:lang w:eastAsia="ar-SA"/>
        </w:rPr>
        <w:t xml:space="preserve">niepodleganiu wykluczeniu i spełnianiu warunków udziału w postępowaniu zgodnie </w:t>
      </w:r>
      <w:r w:rsidR="008E463B">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z załącznikiem nr 2 do SWZ.</w:t>
      </w:r>
    </w:p>
    <w:p w14:paraId="60B28C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13.2</w:t>
      </w:r>
    </w:p>
    <w:p w14:paraId="3CD315E9"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Informacje zawarte w oświadczeniu, o którym mowa w pkt. 13.1 stanowią wstępne potwierdzenie, że Wykonawca nie podlega wykluczeniu oraz spełnia warunki udziału w postępowaniu.</w:t>
      </w:r>
    </w:p>
    <w:p w14:paraId="08FC6FC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13.3</w:t>
      </w:r>
    </w:p>
    <w:p w14:paraId="5757E600" w14:textId="34D09625" w:rsidR="003D642D" w:rsidRPr="000349C2" w:rsidRDefault="003D642D" w:rsidP="003D642D">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 xml:space="preserve">Zamawiający wzywa wykonawcę, którego oferta została najwyżej oceniona, do złożenia </w:t>
      </w:r>
      <w:r w:rsidR="008E463B">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w</w:t>
      </w:r>
      <w:r w:rsidRPr="000349C2">
        <w:rPr>
          <w:rFonts w:ascii="Times New Roman" w:eastAsia="Times New Roman" w:hAnsi="Times New Roman" w:cs="Times New Roman"/>
          <w:sz w:val="24"/>
          <w:szCs w:val="24"/>
          <w:lang w:eastAsia="ar-SA"/>
        </w:rPr>
        <w:t xml:space="preserve"> wyznaczonym terminie, nie krótszym niż 5 dni od dnia wezwania, podmiotowych środków dowodowych, jeżeli wymagał ich złożenia w ogłoszeniu o zamówieniu lub dokumentach zamówienia, aktualnych na dzień złożenia.</w:t>
      </w:r>
    </w:p>
    <w:p w14:paraId="621F724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13.4</w:t>
      </w:r>
    </w:p>
    <w:p w14:paraId="6B6F02C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Podmiotowe środki dowodowe wymagane od Wykonawcy obejmują:</w:t>
      </w:r>
    </w:p>
    <w:p w14:paraId="3E8EC6F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13.4.1</w:t>
      </w:r>
    </w:p>
    <w:p w14:paraId="0674868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3F594F0B"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13.4.2</w:t>
      </w:r>
    </w:p>
    <w:p w14:paraId="603A31B6" w14:textId="1A091EEC"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w:t>
      </w:r>
    </w:p>
    <w:p w14:paraId="6C268A04" w14:textId="77777777" w:rsidR="00442060" w:rsidRDefault="00442060" w:rsidP="003D64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13.4.2.1</w:t>
      </w:r>
    </w:p>
    <w:p w14:paraId="3391EF5B" w14:textId="5A60E4BC" w:rsidR="003D642D" w:rsidRPr="000349C2" w:rsidRDefault="00CD67E2" w:rsidP="003D642D">
      <w:pPr>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rPr>
        <w:t>W</w:t>
      </w:r>
      <w:r w:rsidR="003D642D" w:rsidRPr="000349C2">
        <w:rPr>
          <w:rFonts w:ascii="Times New Roman" w:eastAsia="Times New Roman" w:hAnsi="Times New Roman" w:cs="Times New Roman"/>
          <w:sz w:val="24"/>
          <w:szCs w:val="24"/>
        </w:rPr>
        <w:t>arunek ten zostanie spełniony, jeśli wykonawca wykaże, że w okresie nie wcześniej niż ostatnich 5 lat przed upływem składania ofert, a jeżeli okres prowadzenia działalności jest krótszy – w tym okresie, wykonał należycie co najmniej jedną robotę budowl</w:t>
      </w:r>
      <w:r>
        <w:rPr>
          <w:rFonts w:ascii="Times New Roman" w:eastAsia="Times New Roman" w:hAnsi="Times New Roman" w:cs="Times New Roman"/>
          <w:sz w:val="24"/>
          <w:szCs w:val="24"/>
        </w:rPr>
        <w:t>aną  o wartości nie niższej niż</w:t>
      </w:r>
      <w:r w:rsidR="0044206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r w:rsidR="00442060">
        <w:rPr>
          <w:rFonts w:ascii="Times New Roman" w:eastAsia="Times New Roman" w:hAnsi="Times New Roman" w:cs="Times New Roman"/>
          <w:b/>
          <w:sz w:val="24"/>
          <w:szCs w:val="24"/>
        </w:rPr>
        <w:t>8</w:t>
      </w:r>
      <w:r w:rsidR="00E1104E">
        <w:rPr>
          <w:rFonts w:ascii="Times New Roman" w:eastAsia="Times New Roman" w:hAnsi="Times New Roman" w:cs="Times New Roman"/>
          <w:b/>
          <w:sz w:val="24"/>
          <w:szCs w:val="24"/>
        </w:rPr>
        <w:t>0</w:t>
      </w:r>
      <w:r w:rsidR="003D642D" w:rsidRPr="000349C2">
        <w:rPr>
          <w:rFonts w:ascii="Times New Roman" w:eastAsia="Times New Roman" w:hAnsi="Times New Roman" w:cs="Times New Roman"/>
          <w:b/>
          <w:sz w:val="24"/>
          <w:szCs w:val="24"/>
        </w:rPr>
        <w:t>.000,00 zł</w:t>
      </w:r>
      <w:r w:rsidR="003D642D" w:rsidRPr="000349C2">
        <w:rPr>
          <w:rFonts w:ascii="Times New Roman" w:eastAsia="Times New Roman" w:hAnsi="Times New Roman" w:cs="Times New Roman"/>
          <w:sz w:val="24"/>
          <w:szCs w:val="24"/>
        </w:rPr>
        <w:t xml:space="preserve"> (brutto) lub dwie roboty o wartości nie niższej niż </w:t>
      </w:r>
      <w:r>
        <w:rPr>
          <w:rFonts w:ascii="Times New Roman" w:eastAsia="Times New Roman" w:hAnsi="Times New Roman" w:cs="Times New Roman"/>
          <w:b/>
          <w:sz w:val="24"/>
          <w:szCs w:val="24"/>
        </w:rPr>
        <w:t>24</w:t>
      </w:r>
      <w:r w:rsidR="00442060">
        <w:rPr>
          <w:rFonts w:ascii="Times New Roman" w:eastAsia="Times New Roman" w:hAnsi="Times New Roman" w:cs="Times New Roman"/>
          <w:b/>
          <w:sz w:val="24"/>
          <w:szCs w:val="24"/>
        </w:rPr>
        <w:t>0</w:t>
      </w:r>
      <w:r w:rsidR="003D642D" w:rsidRPr="000349C2">
        <w:rPr>
          <w:rFonts w:ascii="Times New Roman" w:eastAsia="Times New Roman" w:hAnsi="Times New Roman" w:cs="Times New Roman"/>
          <w:b/>
          <w:sz w:val="24"/>
          <w:szCs w:val="24"/>
        </w:rPr>
        <w:t xml:space="preserve">.000,00 zł </w:t>
      </w:r>
      <w:r w:rsidR="003D642D" w:rsidRPr="000349C2">
        <w:rPr>
          <w:rFonts w:ascii="Times New Roman" w:eastAsia="Times New Roman" w:hAnsi="Times New Roman" w:cs="Times New Roman"/>
          <w:sz w:val="24"/>
          <w:szCs w:val="24"/>
        </w:rPr>
        <w:t>każda,</w:t>
      </w:r>
      <w:r w:rsidR="003D642D" w:rsidRPr="000349C2">
        <w:rPr>
          <w:rFonts w:ascii="Times New Roman" w:eastAsia="Times New Roman" w:hAnsi="Times New Roman" w:cs="Times New Roman"/>
          <w:b/>
          <w:sz w:val="24"/>
          <w:szCs w:val="24"/>
        </w:rPr>
        <w:t xml:space="preserve"> </w:t>
      </w:r>
      <w:r w:rsidR="003D642D" w:rsidRPr="000349C2">
        <w:rPr>
          <w:rFonts w:ascii="Times New Roman" w:eastAsia="Times New Roman" w:hAnsi="Times New Roman" w:cs="Times New Roman"/>
          <w:sz w:val="24"/>
          <w:szCs w:val="24"/>
        </w:rPr>
        <w:t xml:space="preserve"> o charakterze porównywalnym z zakresem przedmiotu zamówienia. Za roboty porównywalne Zamawiający uznaje remont, budowę, przebudowę lub rozbudowę  drogi. </w:t>
      </w:r>
    </w:p>
    <w:p w14:paraId="0098408B" w14:textId="72EE071E" w:rsidR="003D642D" w:rsidRDefault="003D642D" w:rsidP="003D642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W przypadku oferty składanej wspólnie warunek udziału w postępowaniu wystarczy, że spełnił co najmniej jeden z wykonawc</w:t>
      </w:r>
      <w:r w:rsidR="0021055A">
        <w:rPr>
          <w:rFonts w:ascii="Times New Roman" w:eastAsia="Times New Roman" w:hAnsi="Times New Roman" w:cs="Times New Roman"/>
          <w:sz w:val="24"/>
          <w:szCs w:val="24"/>
        </w:rPr>
        <w:t>ów składających ofertę wspólną.</w:t>
      </w:r>
    </w:p>
    <w:p w14:paraId="6BF0B6B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13.4.3</w:t>
      </w:r>
    </w:p>
    <w:p w14:paraId="0C9F4AE1" w14:textId="20F39986" w:rsidR="003D642D" w:rsidRPr="0021055A" w:rsidRDefault="003D642D" w:rsidP="0021055A">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osób, skierowanych przez wykonawcę do realizacji zamówienia publicznego, </w:t>
      </w:r>
      <w:r w:rsidR="00F8363E">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załącznik </w:t>
      </w:r>
      <w:r w:rsidR="0021055A" w:rsidRPr="00E227F2">
        <w:rPr>
          <w:rFonts w:ascii="Times New Roman" w:eastAsia="Times New Roman" w:hAnsi="Times New Roman" w:cs="Times New Roman"/>
          <w:sz w:val="24"/>
          <w:szCs w:val="24"/>
          <w:lang w:eastAsia="ar-SA"/>
        </w:rPr>
        <w:t>nr 4 do SWZ.</w:t>
      </w:r>
    </w:p>
    <w:p w14:paraId="56084D10" w14:textId="214F4AEB" w:rsidR="003D642D" w:rsidRDefault="003D642D" w:rsidP="003D642D">
      <w:pPr>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Warunek ten zostanie spełniony, jeśli Wykonawca wykaże, że dysponuje minimum jedną osobą na stanowisku kierownika budowy, posiadającą uprawnienia budowlane do kierowania robotami budowlanymi w specjalności drogowej lub równoważne bez ograniczeń lub  odpowiadające im </w:t>
      </w:r>
      <w:r w:rsidRPr="000349C2">
        <w:rPr>
          <w:rFonts w:ascii="Times New Roman" w:eastAsia="SimSun" w:hAnsi="Times New Roman" w:cs="Times New Roman"/>
          <w:kern w:val="1"/>
          <w:sz w:val="24"/>
          <w:szCs w:val="24"/>
          <w:lang w:eastAsia="ar-SA"/>
        </w:rPr>
        <w:lastRenderedPageBreak/>
        <w:t>ważne uprawnienia budowlane wydane w świetle wcześniej obowiązujących przepisów prawa, posiadającą co najmniej 3-letnie doświadczenie (licząc od dnia uzyskania uprawnień) w pracy na stanowisku kierownika budowy lub kierownika robót drogowych, w tym nadzór nad minimum jednym zadaniem związanym z  wykonaniem remontu, budowy, przebudowy lub rozbudowy drogi</w:t>
      </w:r>
      <w:r w:rsidR="00BD1A34">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ar-SA"/>
        </w:rPr>
        <w:t xml:space="preserve"> </w:t>
      </w:r>
    </w:p>
    <w:p w14:paraId="55D6F44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13.5</w:t>
      </w:r>
    </w:p>
    <w:p w14:paraId="3266154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Wykonawca ma siedzibę lub miejsce zamieszkania poza terytorium Rzeczypospolitej Polskiej, zamiast dokumentu, o których mowa w pkt. 13.4.1,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p>
    <w:p w14:paraId="114ACA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13.6</w:t>
      </w:r>
    </w:p>
    <w:p w14:paraId="7D554F1B" w14:textId="3C555CA2"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F8363E">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pkt. 13.5.</w:t>
      </w:r>
    </w:p>
    <w:p w14:paraId="4CC8C24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13.7</w:t>
      </w:r>
    </w:p>
    <w:p w14:paraId="4CD32225" w14:textId="77777777" w:rsidR="003D642D" w:rsidRPr="009B6EEE" w:rsidRDefault="003D642D" w:rsidP="003D642D">
      <w:pPr>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Zamawiający nie wzywa do złożenia</w:t>
      </w:r>
      <w:r w:rsidRPr="009B6EEE">
        <w:rPr>
          <w:rFonts w:ascii="Times New Roman" w:eastAsia="Times New Roman" w:hAnsi="Times New Roman" w:cs="Times New Roman"/>
          <w:sz w:val="24"/>
          <w:szCs w:val="24"/>
          <w:lang w:eastAsia="ar-SA"/>
        </w:rPr>
        <w:t xml:space="preserve"> podmiotowych środków dowodowych, jeżeli:</w:t>
      </w:r>
    </w:p>
    <w:p w14:paraId="5AD1D04A" w14:textId="49C3ACC9" w:rsidR="003D642D" w:rsidRPr="009B6EEE" w:rsidRDefault="003D642D" w:rsidP="003D642D">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1)</w:t>
      </w:r>
      <w:r w:rsidRPr="009B6EEE">
        <w:rPr>
          <w:rFonts w:ascii="Times New Roman" w:eastAsia="Times New Roman" w:hAnsi="Times New Roman" w:cs="Times New Roman"/>
          <w:sz w:val="24"/>
          <w:szCs w:val="24"/>
          <w:lang w:eastAsia="ar-SA"/>
        </w:rPr>
        <w:tab/>
        <w:t xml:space="preserve">może je uzyskać za pomocą bezpłatnych i ogólnodostępnych baz danych, </w:t>
      </w:r>
      <w:r w:rsidR="007C3829">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 xml:space="preserve">w szczególności rejestrów publicznych w rozumieniu ustawy z dnia 17 lutego 2005 r. </w:t>
      </w:r>
      <w:r w:rsidR="007C3829">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o informatyzacji działalności podmiotów realizujących zadania publiczne, o ile wykonawca wskazał w oświadczeniu, o którym mowa w art. 125 ust. 1 ustawy Prawo zamówień publicznych dane umożliwiające dostęp do tych środków;</w:t>
      </w:r>
    </w:p>
    <w:p w14:paraId="3E308179" w14:textId="77777777" w:rsidR="003D642D" w:rsidRPr="009B6EEE" w:rsidRDefault="003D642D" w:rsidP="0021055A">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2)</w:t>
      </w:r>
      <w:r w:rsidRPr="009B6EEE">
        <w:rPr>
          <w:rFonts w:ascii="Times New Roman" w:eastAsia="Times New Roman" w:hAnsi="Times New Roman" w:cs="Times New Roman"/>
          <w:sz w:val="24"/>
          <w:szCs w:val="24"/>
          <w:lang w:eastAsia="ar-SA"/>
        </w:rPr>
        <w:tab/>
        <w:t>podmiotowym środkiem dowodowym jest oświadczenie, którego treść odpowiada zakresowi oświadczenia, o którym mowa w art. 125 ust. 1 ust</w:t>
      </w:r>
      <w:r w:rsidR="0021055A" w:rsidRPr="009B6EEE">
        <w:rPr>
          <w:rFonts w:ascii="Times New Roman" w:eastAsia="Times New Roman" w:hAnsi="Times New Roman" w:cs="Times New Roman"/>
          <w:sz w:val="24"/>
          <w:szCs w:val="24"/>
          <w:lang w:eastAsia="ar-SA"/>
        </w:rPr>
        <w:t>awy Prawo zamówień publicznych.</w:t>
      </w:r>
    </w:p>
    <w:p w14:paraId="65E3C995"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13.8</w:t>
      </w:r>
    </w:p>
    <w:p w14:paraId="6EB95608" w14:textId="34D2E461" w:rsidR="003D642D" w:rsidRPr="009B6EEE" w:rsidRDefault="003D642D" w:rsidP="003D642D">
      <w:pPr>
        <w:widowControl w:val="0"/>
        <w:suppressAutoHyphens/>
        <w:jc w:val="both"/>
        <w:rPr>
          <w:rFonts w:ascii="Times New Roman" w:eastAsia="SimSun" w:hAnsi="Times New Roman" w:cs="Times New Roman"/>
          <w:b/>
          <w:bCs/>
          <w:kern w:val="1"/>
          <w:sz w:val="24"/>
          <w:szCs w:val="24"/>
          <w:lang w:eastAsia="zh-CN"/>
        </w:rPr>
      </w:pPr>
      <w:r w:rsidRPr="009B6EEE">
        <w:rPr>
          <w:rFonts w:ascii="Times New Roman" w:eastAsia="SimSun" w:hAnsi="Times New Roman" w:cs="Times New Roman"/>
          <w:kern w:val="1"/>
          <w:sz w:val="24"/>
          <w:szCs w:val="24"/>
          <w:lang w:eastAsia="zh-CN"/>
        </w:rPr>
        <w:lastRenderedPageBreak/>
        <w:t xml:space="preserve">Wykonawca nie jest zobowiązany do złożenia podmiotowych środków dowodowych, które zamawiający posiada, jeżeli wykonawca wskaże te środki oraz potwierdzi ich prawidłowość </w:t>
      </w:r>
      <w:r w:rsidR="007C3829">
        <w:rPr>
          <w:rFonts w:ascii="Times New Roman" w:eastAsia="SimSun" w:hAnsi="Times New Roman" w:cs="Times New Roman"/>
          <w:kern w:val="1"/>
          <w:sz w:val="24"/>
          <w:szCs w:val="24"/>
          <w:lang w:eastAsia="zh-CN"/>
        </w:rPr>
        <w:br/>
      </w:r>
      <w:r w:rsidRPr="009B6EEE">
        <w:rPr>
          <w:rFonts w:ascii="Times New Roman" w:eastAsia="SimSun" w:hAnsi="Times New Roman" w:cs="Times New Roman"/>
          <w:kern w:val="1"/>
          <w:sz w:val="24"/>
          <w:szCs w:val="24"/>
          <w:lang w:eastAsia="zh-CN"/>
        </w:rPr>
        <w:t>i aktualność.</w:t>
      </w:r>
    </w:p>
    <w:p w14:paraId="5726693D"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13.9</w:t>
      </w:r>
    </w:p>
    <w:p w14:paraId="77A03E92"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B6EEE">
        <w:rPr>
          <w:rFonts w:ascii="Times New Roman" w:eastAsia="SimSun" w:hAnsi="Times New Roman" w:cs="Times New Roman"/>
          <w:caps/>
          <w:kern w:val="1"/>
          <w:sz w:val="24"/>
          <w:szCs w:val="24"/>
          <w:lang w:eastAsia="zh-CN"/>
        </w:rPr>
        <w:t xml:space="preserve"> </w:t>
      </w:r>
      <w:r w:rsidRPr="009B6EEE">
        <w:rPr>
          <w:rFonts w:ascii="Times New Roman" w:eastAsia="SimSun" w:hAnsi="Times New Roman" w:cs="Times New Roman"/>
          <w:kern w:val="1"/>
          <w:sz w:val="24"/>
          <w:szCs w:val="24"/>
          <w:lang w:eastAsia="zh-CN"/>
        </w:rPr>
        <w:t>grudnia 2020 r. w sprawie sposobu sporządzania i przekazywania informacji oraz wymagań technicznych dla dokumentów elektronicznych</w:t>
      </w:r>
      <w:r w:rsidRPr="000349C2">
        <w:rPr>
          <w:rFonts w:ascii="Times New Roman" w:eastAsia="SimSun" w:hAnsi="Times New Roman" w:cs="Times New Roman"/>
          <w:kern w:val="1"/>
          <w:sz w:val="24"/>
          <w:szCs w:val="24"/>
          <w:lang w:eastAsia="zh-CN"/>
        </w:rPr>
        <w:t xml:space="preserve"> oraz środków komunikacji elektronicznej w postępowaniu o udzielenie zamówienia publicznego lub konkursie.</w:t>
      </w:r>
    </w:p>
    <w:p w14:paraId="598D5914" w14:textId="77777777" w:rsidR="00D96EA0" w:rsidRPr="000349C2" w:rsidRDefault="003D642D" w:rsidP="00763E55">
      <w:pPr>
        <w:widowControl w:val="0"/>
        <w:suppressAutoHyphens/>
        <w:jc w:val="both"/>
        <w:rPr>
          <w:rFonts w:ascii="Times New Roman" w:eastAsia="Times New Roman" w:hAnsi="Times New Roman" w:cs="Times New Roman"/>
          <w:bCs/>
          <w:sz w:val="24"/>
          <w:szCs w:val="24"/>
          <w:lang w:eastAsia="ar-SA"/>
        </w:rPr>
      </w:pPr>
      <w:r w:rsidRPr="000349C2">
        <w:rPr>
          <w:rFonts w:ascii="Times New Roman" w:eastAsia="SimSun" w:hAnsi="Times New Roman" w:cs="Times New Roman"/>
          <w:kern w:val="1"/>
          <w:sz w:val="24"/>
          <w:szCs w:val="24"/>
          <w:highlight w:val="lightGray"/>
          <w:lang w:eastAsia="zh-CN"/>
        </w:rPr>
        <w:t xml:space="preserve">XIV. </w:t>
      </w:r>
      <w:r w:rsidR="00A93A91" w:rsidRPr="000349C2">
        <w:rPr>
          <w:rFonts w:ascii="Times New Roman" w:eastAsia="Times New Roman" w:hAnsi="Times New Roman" w:cs="Times New Roman"/>
          <w:bCs/>
          <w:sz w:val="24"/>
          <w:szCs w:val="24"/>
          <w:highlight w:val="lightGray"/>
          <w:lang w:eastAsia="ar-SA"/>
        </w:rPr>
        <w:t>INFORMACJA DLA WYKONAWCÓW POLEGAJĄCYCH NA ZASOBACH INNYCH PODMIOTÓW, NA ZASADACH OKREŚLONYCH W ART. 118 USTAWY PRAWO ZAMÓWIEŃ PUBLICZNYCH ORAZ ZAMIERZAJĄCYCH POWIERZYĆ WYKONANIE CZĘŚCI ZAMÓWIENIA PODWYKONAWCOM</w:t>
      </w:r>
    </w:p>
    <w:p w14:paraId="1E9F3FC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14.1</w:t>
      </w:r>
    </w:p>
    <w:p w14:paraId="5E5EF4F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7BE84D4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14.2</w:t>
      </w:r>
    </w:p>
    <w:p w14:paraId="19E929F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20FC5AD3"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14.3</w:t>
      </w:r>
    </w:p>
    <w:p w14:paraId="0C3525ED"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FC9D5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14.4</w:t>
      </w:r>
    </w:p>
    <w:p w14:paraId="0F2CB47A" w14:textId="77777777" w:rsidR="00A93A91"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64CC9E64" w14:textId="1DA421D8" w:rsidR="005F7EC7" w:rsidRPr="000349C2" w:rsidRDefault="005F7EC7" w:rsidP="005F7EC7">
      <w:pPr>
        <w:jc w:val="center"/>
        <w:rPr>
          <w:rFonts w:ascii="Times New Roman" w:eastAsia="Times New Roman" w:hAnsi="Times New Roman" w:cs="Times New Roman"/>
          <w:sz w:val="24"/>
          <w:szCs w:val="24"/>
        </w:rPr>
      </w:pPr>
    </w:p>
    <w:p w14:paraId="411463B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14.5</w:t>
      </w:r>
    </w:p>
    <w:p w14:paraId="4641600E" w14:textId="77777777" w:rsidR="00A93A91" w:rsidRPr="000349C2"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50EE25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14.6</w:t>
      </w:r>
    </w:p>
    <w:p w14:paraId="370EC52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4CAD576F"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14.7</w:t>
      </w:r>
    </w:p>
    <w:p w14:paraId="31000C00" w14:textId="77777777" w:rsidR="00A93A91" w:rsidRPr="000349C2" w:rsidRDefault="00A93A91" w:rsidP="00A93A91">
      <w:pPr>
        <w:jc w:val="both"/>
        <w:rPr>
          <w:rFonts w:ascii="Times New Roman" w:eastAsia="Times New Roman" w:hAnsi="Times New Roman" w:cs="Times New Roman"/>
          <w:sz w:val="24"/>
          <w:szCs w:val="24"/>
          <w:highlight w:val="yellow"/>
        </w:rPr>
      </w:pPr>
      <w:r w:rsidRPr="000349C2">
        <w:rPr>
          <w:rFonts w:ascii="Times New Roman" w:eastAsia="Times New Roman" w:hAnsi="Times New Roman" w:cs="Times New Roman"/>
          <w:sz w:val="24"/>
          <w:szCs w:val="24"/>
          <w:lang w:eastAsia="ar-SA"/>
        </w:rPr>
        <w:t xml:space="preserve">Na wezwanie zamawiającego Wykonawca, który polega na zdolnościach lub sytuacji innych podmiotów na zasadach określonych w art. 118 ustawy Prawo zamówień publicznych, zobowiązany jest do przedstawienia w odniesieniu do tych podmiotów dokumentów wymienionych w Rozdziale </w:t>
      </w:r>
      <w:r w:rsidRPr="00E227F2">
        <w:rPr>
          <w:rFonts w:ascii="Times New Roman" w:eastAsia="Times New Roman" w:hAnsi="Times New Roman" w:cs="Times New Roman"/>
          <w:sz w:val="24"/>
          <w:szCs w:val="24"/>
          <w:lang w:eastAsia="ar-SA"/>
        </w:rPr>
        <w:t>XIII SWZ.</w:t>
      </w:r>
    </w:p>
    <w:p w14:paraId="69D92B32"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14.8</w:t>
      </w:r>
    </w:p>
    <w:p w14:paraId="4B5B1D2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179D136"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zakres dostępnych Wykonawcy zasobów podmiotu udostępniającego zasoby;</w:t>
      </w:r>
    </w:p>
    <w:p w14:paraId="395BC402"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i okres udostępnienia Wykonawcy i wykorzystania przez niego zasobów podmiotu udostępniającego te zasoby przy wykonywaniu zamówienia;</w:t>
      </w:r>
    </w:p>
    <w:p w14:paraId="107B4DD5" w14:textId="77777777" w:rsidR="00A93A91" w:rsidRPr="0021055A" w:rsidRDefault="00A93A91" w:rsidP="00A93A91">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659FCC"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14.9</w:t>
      </w:r>
    </w:p>
    <w:p w14:paraId="06B03087"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lastRenderedPageBreak/>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0424F3C"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14.10</w:t>
      </w:r>
    </w:p>
    <w:p w14:paraId="7AE6805E"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D7929A" w14:textId="3BFB3D9E" w:rsidR="00A93A91" w:rsidRPr="000349C2" w:rsidRDefault="00A93A91" w:rsidP="00763E55">
      <w:pPr>
        <w:widowControl w:val="0"/>
        <w:suppressAutoHyphens/>
        <w:jc w:val="both"/>
        <w:rPr>
          <w:rFonts w:ascii="Times New Roman" w:eastAsia="Times New Roman" w:hAnsi="Times New Roman" w:cs="Times New Roman"/>
          <w:bCs/>
          <w:sz w:val="24"/>
          <w:szCs w:val="24"/>
          <w:shd w:val="clear" w:color="auto" w:fill="FFFFFF"/>
          <w:lang w:eastAsia="pl-PL"/>
        </w:rPr>
      </w:pPr>
      <w:r w:rsidRPr="000349C2">
        <w:rPr>
          <w:rFonts w:ascii="Times New Roman" w:eastAsia="SimSun" w:hAnsi="Times New Roman" w:cs="Times New Roman"/>
          <w:kern w:val="1"/>
          <w:sz w:val="24"/>
          <w:szCs w:val="24"/>
          <w:highlight w:val="lightGray"/>
          <w:lang w:eastAsia="zh-CN"/>
        </w:rPr>
        <w:t xml:space="preserve">XV. </w:t>
      </w:r>
      <w:r w:rsidRPr="000349C2">
        <w:rPr>
          <w:rFonts w:ascii="Times New Roman" w:eastAsia="Times New Roman" w:hAnsi="Times New Roman" w:cs="Times New Roman"/>
          <w:bCs/>
          <w:sz w:val="24"/>
          <w:szCs w:val="24"/>
          <w:highlight w:val="lightGray"/>
          <w:shd w:val="clear" w:color="auto" w:fill="FFFFFF"/>
          <w:lang w:eastAsia="pl-PL"/>
        </w:rPr>
        <w:t>INFORMACJA DLA WYKONAWCÓW WSPÓLNIE UBIEGAJĄCYCH SIĘ O UDZIELENIE ZAMÓWIENIA (SPÓŁKI CYWILNE/KONSORCJA)</w:t>
      </w:r>
    </w:p>
    <w:p w14:paraId="7D823CF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15.1</w:t>
      </w:r>
    </w:p>
    <w:p w14:paraId="08691AFC"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winno być załączone do oferty. </w:t>
      </w:r>
    </w:p>
    <w:p w14:paraId="433CEDD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15.2</w:t>
      </w:r>
    </w:p>
    <w:p w14:paraId="137C5494" w14:textId="77777777" w:rsidR="002C0CDE" w:rsidRPr="000349C2" w:rsidRDefault="002C0CDE" w:rsidP="002C0CDE">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W przypadku Wykonawców wspólnie ubiegających się o udzielenie zamówienia, oświadczenia, o których mowa w Rozdziale XIII pkt</w:t>
      </w:r>
      <w:r w:rsidRPr="00E227F2">
        <w:rPr>
          <w:rFonts w:ascii="Times New Roman" w:eastAsia="Times New Roman" w:hAnsi="Times New Roman" w:cs="Times New Roman"/>
          <w:sz w:val="24"/>
          <w:szCs w:val="24"/>
          <w:lang w:eastAsia="ar-SA"/>
        </w:rPr>
        <w:t>. 13.1 SWZ, składa</w:t>
      </w:r>
      <w:r w:rsidRPr="009B6EEE">
        <w:rPr>
          <w:rFonts w:ascii="Times New Roman" w:eastAsia="Times New Roman" w:hAnsi="Times New Roman" w:cs="Times New Roman"/>
          <w:sz w:val="24"/>
          <w:szCs w:val="24"/>
          <w:lang w:eastAsia="ar-SA"/>
        </w:rPr>
        <w:t xml:space="preserve"> każdy</w:t>
      </w:r>
      <w:r w:rsidRPr="000349C2">
        <w:rPr>
          <w:rFonts w:ascii="Times New Roman" w:eastAsia="Times New Roman" w:hAnsi="Times New Roman" w:cs="Times New Roman"/>
          <w:sz w:val="24"/>
          <w:szCs w:val="24"/>
          <w:lang w:eastAsia="ar-SA"/>
        </w:rPr>
        <w:t xml:space="preserve"> z Wykonawców. Oświadczenia te potwierdzają brak podstaw wykluczenia oraz spełnianie warunków udziału w zakresie, w jakim każdy z Wykonawców wykazuje spełnianie warunków udziału w postępowaniu.</w:t>
      </w:r>
    </w:p>
    <w:p w14:paraId="23C56997"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15.3</w:t>
      </w:r>
    </w:p>
    <w:p w14:paraId="677085B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wspólnie ubiegający się o udzielenie zamówienia dołączają do oferty oświadczenie, z którego wynika, które roboty budowlane/dostawy/usługi wykonają poszczególni Wykonawcy.</w:t>
      </w:r>
    </w:p>
    <w:p w14:paraId="62C5CE36"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15.4</w:t>
      </w:r>
    </w:p>
    <w:p w14:paraId="5984D19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Oświadczenia i dokumenty potwierdzające brak podstaw do wykluczenia z postępowania składa każdy z Wykonawców wspólnie ubiegających się o zamówienie. </w:t>
      </w:r>
    </w:p>
    <w:p w14:paraId="5768B3B7" w14:textId="77777777" w:rsidR="002C0CDE" w:rsidRPr="000349C2" w:rsidRDefault="002C0CDE" w:rsidP="002C0CDE">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highlight w:val="lightGray"/>
          <w:lang w:eastAsia="ar-SA"/>
        </w:rPr>
        <w:t>XVI. OPIS SPOSOBU PRZYGOTOWANIA OFERTY</w:t>
      </w:r>
    </w:p>
    <w:p w14:paraId="66C35FF9" w14:textId="3D38BD6D"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16.1</w:t>
      </w:r>
    </w:p>
    <w:p w14:paraId="4818B870" w14:textId="402AA6F9" w:rsidR="00FA6AD2" w:rsidRPr="009D6C7F" w:rsidRDefault="00323188" w:rsidP="001B2020">
      <w:pPr>
        <w:autoSpaceDE w:val="0"/>
        <w:autoSpaceDN w:val="0"/>
        <w:adjustRightInd w:val="0"/>
        <w:spacing w:before="0" w:afterAutospacing="0"/>
        <w:jc w:val="both"/>
        <w:rPr>
          <w:rFonts w:ascii="Times New Roman" w:eastAsia="SimSun" w:hAnsi="Times New Roman" w:cs="Times New Roman"/>
          <w:kern w:val="1"/>
          <w:sz w:val="24"/>
          <w:szCs w:val="24"/>
          <w:lang w:eastAsia="zh-CN"/>
        </w:rPr>
      </w:pPr>
      <w:r w:rsidRPr="009D6C7F">
        <w:rPr>
          <w:rFonts w:ascii="Times New Roman" w:hAnsi="Times New Roman" w:cs="Times New Roman"/>
          <w:sz w:val="24"/>
          <w:szCs w:val="24"/>
        </w:rPr>
        <w:t xml:space="preserve">Oferta wraz z załącznikami musi być złożona </w:t>
      </w:r>
      <w:r w:rsidRPr="009D6C7F">
        <w:rPr>
          <w:rFonts w:ascii="Times New Roman" w:hAnsi="Times New Roman" w:cs="Times New Roman"/>
          <w:b/>
          <w:bCs/>
          <w:sz w:val="24"/>
          <w:szCs w:val="24"/>
        </w:rPr>
        <w:t xml:space="preserve">w postaci elektronicznej </w:t>
      </w:r>
      <w:r w:rsidRPr="009D6C7F">
        <w:rPr>
          <w:rFonts w:ascii="Times New Roman" w:hAnsi="Times New Roman" w:cs="Times New Roman"/>
          <w:sz w:val="24"/>
          <w:szCs w:val="24"/>
        </w:rPr>
        <w:t>w systemie informatycznym</w:t>
      </w:r>
      <w:r w:rsidR="001B2020" w:rsidRPr="009D6C7F">
        <w:rPr>
          <w:rFonts w:ascii="Times New Roman" w:hAnsi="Times New Roman" w:cs="Times New Roman"/>
          <w:sz w:val="24"/>
          <w:szCs w:val="24"/>
        </w:rPr>
        <w:t xml:space="preserve"> </w:t>
      </w:r>
      <w:r w:rsidRPr="009D6C7F">
        <w:rPr>
          <w:rFonts w:ascii="Times New Roman" w:hAnsi="Times New Roman" w:cs="Times New Roman"/>
          <w:sz w:val="24"/>
          <w:szCs w:val="24"/>
        </w:rPr>
        <w:t xml:space="preserve">dostępnym pod adresem: </w:t>
      </w:r>
      <w:hyperlink r:id="rId24" w:history="1">
        <w:r w:rsidRPr="009D6C7F">
          <w:rPr>
            <w:rStyle w:val="Hipercze"/>
            <w:rFonts w:ascii="Times New Roman" w:hAnsi="Times New Roman" w:cs="Times New Roman"/>
            <w:sz w:val="24"/>
            <w:szCs w:val="24"/>
          </w:rPr>
          <w:t>https://ugmilejewo.ezamowienia.com/</w:t>
        </w:r>
      </w:hyperlink>
    </w:p>
    <w:p w14:paraId="4ECA046D" w14:textId="77777777" w:rsidR="004A4E5A" w:rsidRDefault="004A4E5A" w:rsidP="004A4E5A">
      <w:pPr>
        <w:widowControl w:val="0"/>
        <w:suppressAutoHyphens/>
        <w:spacing w:before="0" w:afterAutospacing="0"/>
        <w:jc w:val="both"/>
        <w:rPr>
          <w:rFonts w:ascii="Times New Roman" w:eastAsia="SimSun" w:hAnsi="Times New Roman" w:cs="Times New Roman"/>
          <w:kern w:val="1"/>
          <w:sz w:val="24"/>
          <w:szCs w:val="24"/>
          <w:lang w:eastAsia="zh-CN"/>
        </w:rPr>
      </w:pPr>
    </w:p>
    <w:p w14:paraId="41ECCB08" w14:textId="0A7F4014"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16.2</w:t>
      </w:r>
    </w:p>
    <w:p w14:paraId="5D8E73CF" w14:textId="3969DFDF" w:rsidR="004C279A" w:rsidRDefault="00323188" w:rsidP="004C279A">
      <w:pPr>
        <w:widowControl w:val="0"/>
        <w:suppressAutoHyphens/>
        <w:jc w:val="both"/>
        <w:rPr>
          <w:rFonts w:ascii="Times New Roman" w:hAnsi="Times New Roman" w:cs="Times New Roman"/>
          <w:color w:val="000000"/>
          <w:sz w:val="24"/>
          <w:szCs w:val="24"/>
        </w:rPr>
      </w:pPr>
      <w:r w:rsidRPr="001B2020">
        <w:rPr>
          <w:rFonts w:ascii="Times New Roman" w:eastAsia="SimSun" w:hAnsi="Times New Roman" w:cs="Times New Roman"/>
          <w:kern w:val="1"/>
          <w:sz w:val="24"/>
          <w:szCs w:val="24"/>
          <w:lang w:eastAsia="zh-CN"/>
        </w:rPr>
        <w:lastRenderedPageBreak/>
        <w:t xml:space="preserve">Oferta </w:t>
      </w:r>
      <w:r w:rsidR="009973EA" w:rsidRPr="001B2020">
        <w:rPr>
          <w:rFonts w:ascii="Times New Roman" w:hAnsi="Times New Roman" w:cs="Times New Roman"/>
          <w:sz w:val="24"/>
          <w:szCs w:val="24"/>
        </w:rPr>
        <w:t xml:space="preserve">wraz z załącznikami </w:t>
      </w:r>
      <w:r w:rsidRPr="001B2020">
        <w:rPr>
          <w:rFonts w:ascii="Times New Roman" w:eastAsia="SimSun" w:hAnsi="Times New Roman" w:cs="Times New Roman"/>
          <w:kern w:val="1"/>
          <w:sz w:val="24"/>
          <w:szCs w:val="24"/>
          <w:lang w:eastAsia="zh-CN"/>
        </w:rPr>
        <w:t>powinna być sporządzona w języku polskim</w:t>
      </w:r>
      <w:r w:rsidR="004C279A" w:rsidRPr="001B2020">
        <w:rPr>
          <w:rFonts w:ascii="Times New Roman" w:eastAsia="SimSun" w:hAnsi="Times New Roman" w:cs="Times New Roman"/>
          <w:kern w:val="1"/>
          <w:sz w:val="24"/>
          <w:szCs w:val="24"/>
          <w:lang w:eastAsia="zh-CN"/>
        </w:rPr>
        <w:t xml:space="preserve"> </w:t>
      </w:r>
      <w:r w:rsidR="004C279A" w:rsidRPr="004C279A">
        <w:rPr>
          <w:rFonts w:ascii="Times New Roman" w:hAnsi="Times New Roman" w:cs="Times New Roman"/>
          <w:color w:val="000000"/>
          <w:sz w:val="24"/>
          <w:szCs w:val="24"/>
        </w:rPr>
        <w:t xml:space="preserve">w formie elektronicznej lub w postaci elektronicznej </w:t>
      </w:r>
      <w:r w:rsidR="008A06AD">
        <w:rPr>
          <w:rFonts w:ascii="Times New Roman" w:hAnsi="Times New Roman" w:cs="Times New Roman"/>
          <w:color w:val="000000"/>
          <w:sz w:val="24"/>
          <w:szCs w:val="24"/>
        </w:rPr>
        <w:t xml:space="preserve">oraz </w:t>
      </w:r>
      <w:r w:rsidR="009D6C7F" w:rsidRPr="004C279A">
        <w:rPr>
          <w:rFonts w:ascii="Times New Roman" w:hAnsi="Times New Roman" w:cs="Times New Roman"/>
          <w:color w:val="000000"/>
          <w:sz w:val="24"/>
          <w:szCs w:val="24"/>
        </w:rPr>
        <w:t>opatrzona</w:t>
      </w:r>
      <w:r w:rsidR="004C279A" w:rsidRPr="004C279A">
        <w:rPr>
          <w:rFonts w:ascii="Times New Roman" w:hAnsi="Times New Roman" w:cs="Times New Roman"/>
          <w:color w:val="000000"/>
          <w:sz w:val="24"/>
          <w:szCs w:val="24"/>
        </w:rPr>
        <w:t xml:space="preserve"> kwalifikowanym podpisem elektronicznym, podpisem zaufanym lub podpisem osobistym </w:t>
      </w:r>
    </w:p>
    <w:p w14:paraId="0F99A745" w14:textId="3BAB3F1E" w:rsidR="002C0CDE" w:rsidRPr="00B00408" w:rsidRDefault="00323188" w:rsidP="002C0CDE">
      <w:pPr>
        <w:widowControl w:val="0"/>
        <w:suppressAutoHyphens/>
        <w:jc w:val="both"/>
        <w:rPr>
          <w:rFonts w:ascii="Times New Roman" w:eastAsia="SimSun" w:hAnsi="Times New Roman" w:cs="Times New Roman"/>
          <w:kern w:val="1"/>
          <w:sz w:val="24"/>
          <w:szCs w:val="24"/>
          <w:lang w:eastAsia="zh-CN"/>
        </w:rPr>
      </w:pPr>
      <w:r w:rsidRPr="00323188">
        <w:rPr>
          <w:rFonts w:ascii="Times New Roman" w:eastAsia="SimSun" w:hAnsi="Times New Roman" w:cs="Times New Roman"/>
          <w:kern w:val="1"/>
          <w:sz w:val="24"/>
          <w:szCs w:val="24"/>
          <w:lang w:eastAsia="zh-CN"/>
        </w:rPr>
        <w:t xml:space="preserve"> </w:t>
      </w:r>
      <w:r w:rsidR="002C0CDE" w:rsidRPr="00B00408">
        <w:rPr>
          <w:rFonts w:ascii="Times New Roman" w:eastAsia="SimSun" w:hAnsi="Times New Roman" w:cs="Times New Roman"/>
          <w:kern w:val="1"/>
          <w:sz w:val="24"/>
          <w:szCs w:val="24"/>
          <w:lang w:eastAsia="zh-CN"/>
        </w:rPr>
        <w:t>16.3</w:t>
      </w:r>
    </w:p>
    <w:p w14:paraId="14B2A96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Do przygotowania oferty konieczne jest posiadanie przez osobę upoważnioną do reprezentowania Wykonawcy kwalifikowanego podpisu elektronicznego, podpisu osobistego lub podpisu zaufanego.</w:t>
      </w:r>
    </w:p>
    <w:p w14:paraId="2519BC1F"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16.4</w:t>
      </w:r>
    </w:p>
    <w:p w14:paraId="402F17C4" w14:textId="7D05AE14" w:rsidR="00D705E5" w:rsidRDefault="00D705E5" w:rsidP="00D705E5">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Jeśli oferta zawiera informacje </w:t>
      </w:r>
      <w:r w:rsidRPr="00060E71">
        <w:rPr>
          <w:rFonts w:ascii="Times New Roman" w:eastAsia="SimSun" w:hAnsi="Times New Roman" w:cs="Times New Roman"/>
          <w:kern w:val="1"/>
          <w:sz w:val="24"/>
          <w:szCs w:val="24"/>
          <w:lang w:eastAsia="zh-CN"/>
        </w:rPr>
        <w:t>stanowiące tajemnicę przedsiębiorstwa w rozumieniu ustawy z dnia 16 kwietnia 1993 r. o zwalczaniu nieuczciwej konkurencji (Dz. U. z 2019 r. poz. 1010 ze zm.)</w:t>
      </w:r>
      <w:r>
        <w:rPr>
          <w:rFonts w:ascii="Times New Roman" w:eastAsia="SimSun" w:hAnsi="Times New Roman" w:cs="Times New Roman"/>
          <w:kern w:val="1"/>
          <w:sz w:val="24"/>
          <w:szCs w:val="24"/>
          <w:lang w:eastAsia="zh-CN"/>
        </w:rPr>
        <w:t xml:space="preserve">, </w:t>
      </w:r>
      <w:r w:rsidRPr="00060E71">
        <w:rPr>
          <w:rFonts w:ascii="Times New Roman" w:eastAsia="SimSun" w:hAnsi="Times New Roman" w:cs="Times New Roman"/>
          <w:kern w:val="1"/>
          <w:sz w:val="24"/>
          <w:szCs w:val="24"/>
          <w:lang w:eastAsia="zh-CN"/>
        </w:rPr>
        <w:t xml:space="preserve">Wykonawca </w:t>
      </w:r>
      <w:r>
        <w:rPr>
          <w:rFonts w:ascii="Times New Roman" w:eastAsia="SimSun" w:hAnsi="Times New Roman" w:cs="Times New Roman"/>
          <w:kern w:val="1"/>
          <w:sz w:val="24"/>
          <w:szCs w:val="24"/>
          <w:lang w:eastAsia="zh-CN"/>
        </w:rPr>
        <w:t xml:space="preserve">powinien nie później niż w terminie składania ofert, zastrzec, że nie mogą one być udostępnione oraz wskazać, iż zastrzeżone informacje stanowią </w:t>
      </w:r>
      <w:r w:rsidRPr="00060E71">
        <w:rPr>
          <w:rFonts w:ascii="Times New Roman" w:eastAsia="SimSun" w:hAnsi="Times New Roman" w:cs="Times New Roman"/>
          <w:kern w:val="1"/>
          <w:sz w:val="24"/>
          <w:szCs w:val="24"/>
          <w:lang w:eastAsia="zh-CN"/>
        </w:rPr>
        <w:t>tajemnicę przedsiębiorstwa</w:t>
      </w:r>
      <w:r>
        <w:rPr>
          <w:rFonts w:ascii="Times New Roman" w:eastAsia="SimSun" w:hAnsi="Times New Roman" w:cs="Times New Roman"/>
          <w:kern w:val="1"/>
          <w:sz w:val="24"/>
          <w:szCs w:val="24"/>
          <w:lang w:eastAsia="zh-CN"/>
        </w:rPr>
        <w:t>.</w:t>
      </w:r>
    </w:p>
    <w:p w14:paraId="6AC59E7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16.5</w:t>
      </w:r>
    </w:p>
    <w:p w14:paraId="3A5D2867" w14:textId="32FD41F2"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 xml:space="preserve">Wszelkie informacje stanowiące </w:t>
      </w:r>
      <w:bookmarkStart w:id="2" w:name="_Hlk96416676"/>
      <w:r w:rsidRPr="00060E71">
        <w:rPr>
          <w:rFonts w:ascii="Times New Roman" w:eastAsia="SimSun" w:hAnsi="Times New Roman" w:cs="Times New Roman"/>
          <w:kern w:val="1"/>
          <w:sz w:val="24"/>
          <w:szCs w:val="24"/>
          <w:lang w:eastAsia="zh-CN"/>
        </w:rPr>
        <w:t xml:space="preserve">tajemnicę przedsiębiorstwa </w:t>
      </w:r>
      <w:bookmarkEnd w:id="2"/>
      <w:r w:rsidRPr="00060E71">
        <w:rPr>
          <w:rFonts w:ascii="Times New Roman" w:eastAsia="SimSun" w:hAnsi="Times New Roman" w:cs="Times New Roman"/>
          <w:kern w:val="1"/>
          <w:sz w:val="24"/>
          <w:szCs w:val="24"/>
          <w:lang w:eastAsia="zh-CN"/>
        </w:rPr>
        <w:t xml:space="preserve">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w:t>
      </w:r>
      <w:r w:rsidR="00D705E5" w:rsidRPr="009B6EEE">
        <w:rPr>
          <w:rFonts w:ascii="Times New Roman" w:eastAsia="SimSun" w:hAnsi="Times New Roman" w:cs="Times New Roman"/>
          <w:kern w:val="1"/>
          <w:sz w:val="24"/>
          <w:szCs w:val="24"/>
          <w:lang w:eastAsia="zh-CN"/>
        </w:rPr>
        <w:t xml:space="preserve">należy ten plik </w:t>
      </w:r>
      <w:r w:rsidR="00D705E5">
        <w:rPr>
          <w:rFonts w:ascii="Times New Roman" w:eastAsia="SimSun" w:hAnsi="Times New Roman" w:cs="Times New Roman"/>
          <w:kern w:val="1"/>
          <w:sz w:val="24"/>
          <w:szCs w:val="24"/>
          <w:lang w:eastAsia="zh-CN"/>
        </w:rPr>
        <w:t>zaszyfrować</w:t>
      </w:r>
      <w:r w:rsidRPr="00060E71">
        <w:rPr>
          <w:rFonts w:ascii="Times New Roman" w:eastAsia="SimSun" w:hAnsi="Times New Roman" w:cs="Times New Roman"/>
          <w:kern w:val="1"/>
          <w:sz w:val="24"/>
          <w:szCs w:val="24"/>
          <w:lang w:eastAsia="zh-CN"/>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22E3C3EC" w14:textId="77777777" w:rsidR="002C0CDE" w:rsidRPr="00B00408"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16.6</w:t>
      </w:r>
    </w:p>
    <w:p w14:paraId="16DFF9AC" w14:textId="2224060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 xml:space="preserve">Do oferty należy dołączyć oświadczenie o niepodleganiu wykluczeniu i spełnianiu warunków udziału w postępowaniu w postaci elektronicznej opatrzone kwalifikowanym podpisem elektronicznym, </w:t>
      </w:r>
      <w:r w:rsidRPr="009B6EEE">
        <w:rPr>
          <w:rFonts w:ascii="Times New Roman" w:eastAsia="SimSun" w:hAnsi="Times New Roman" w:cs="Times New Roman"/>
          <w:kern w:val="1"/>
          <w:sz w:val="24"/>
          <w:szCs w:val="24"/>
          <w:lang w:eastAsia="zh-CN"/>
        </w:rPr>
        <w:t>podpisem zaufanym lub podpisem osobistym, a następnie</w:t>
      </w:r>
      <w:r w:rsidR="00D705E5" w:rsidRPr="009B6EEE">
        <w:rPr>
          <w:rFonts w:ascii="Times New Roman" w:eastAsia="SimSun" w:hAnsi="Times New Roman" w:cs="Times New Roman"/>
          <w:kern w:val="1"/>
          <w:sz w:val="24"/>
          <w:szCs w:val="24"/>
          <w:lang w:eastAsia="zh-CN"/>
        </w:rPr>
        <w:t xml:space="preserve"> zaszyfrować </w:t>
      </w:r>
      <w:r w:rsidRPr="009B6EEE">
        <w:rPr>
          <w:rFonts w:ascii="Times New Roman" w:eastAsia="SimSun" w:hAnsi="Times New Roman" w:cs="Times New Roman"/>
          <w:kern w:val="1"/>
          <w:sz w:val="24"/>
          <w:szCs w:val="24"/>
          <w:lang w:eastAsia="zh-CN"/>
        </w:rPr>
        <w:t>wraz z plikami stanowiącymi ofertę.</w:t>
      </w:r>
    </w:p>
    <w:p w14:paraId="2979F32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16.7</w:t>
      </w:r>
    </w:p>
    <w:p w14:paraId="46721DCC"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22EDF3E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16.8</w:t>
      </w:r>
    </w:p>
    <w:p w14:paraId="1DB2A1C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Oferta musi zawierać następujące oświadczenia i dokumenty:</w:t>
      </w:r>
    </w:p>
    <w:p w14:paraId="68F47C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 wypełniony formularz ofertowy sporządzony z wykorzystaniem wzoru stanowiącego załącznik nr 1 do SWZ</w:t>
      </w:r>
    </w:p>
    <w:p w14:paraId="064D798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 wypełniony kosztorys ofertowy</w:t>
      </w:r>
    </w:p>
    <w:p w14:paraId="653B46E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3) aktualne na dzień składania ofert oświadczenie o niepodleganiu wykluczeniu z postępowania i spełnianiu warunków udziału w postępowaniu - załącznik nr 2 do SWZ </w:t>
      </w:r>
    </w:p>
    <w:p w14:paraId="2E1C854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4) zobowiązanie innego podmiotu, o którym mowa w Rozdziale XIV pkt. 14.3 SWZ (jeżeli dotyczy)</w:t>
      </w:r>
    </w:p>
    <w:p w14:paraId="1731E1D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5) dokumenty, z których wynika prawo do podpisania oferty</w:t>
      </w:r>
      <w:r w:rsidRPr="000349C2">
        <w:rPr>
          <w:rFonts w:ascii="Times New Roman" w:eastAsia="SimSun" w:hAnsi="Times New Roman" w:cs="Times New Roman"/>
          <w:kern w:val="1"/>
          <w:sz w:val="24"/>
          <w:szCs w:val="24"/>
          <w:u w:val="single"/>
          <w:lang w:eastAsia="zh-CN"/>
        </w:rPr>
        <w:t>:</w:t>
      </w:r>
    </w:p>
    <w:p w14:paraId="6FB0CD6A" w14:textId="77777777" w:rsidR="002C0CDE" w:rsidRPr="000349C2" w:rsidRDefault="002C0CDE" w:rsidP="002C0CDE">
      <w:pPr>
        <w:widowControl w:val="0"/>
        <w:suppressAutoHyphens/>
        <w:jc w:val="both"/>
        <w:rPr>
          <w:rFonts w:ascii="Times New Roman" w:eastAsia="SimSun" w:hAnsi="Times New Roman" w:cs="Times New Roman"/>
          <w:b/>
          <w:bCs/>
          <w:kern w:val="1"/>
          <w:sz w:val="24"/>
          <w:szCs w:val="24"/>
          <w:u w:val="single"/>
          <w:lang w:eastAsia="zh-CN"/>
        </w:rPr>
      </w:pPr>
      <w:r w:rsidRPr="000349C2">
        <w:rPr>
          <w:rFonts w:ascii="Times New Roman" w:eastAsia="SimSun" w:hAnsi="Times New Roman" w:cs="Times New Roman"/>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6CC5481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pełnomocnictwo upoważniające do złożenia oferty, o ile ofertę składa pełnomocnik</w:t>
      </w:r>
    </w:p>
    <w:p w14:paraId="676B08B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52DF6ACA" w14:textId="1DCAB001"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16.9</w:t>
      </w:r>
    </w:p>
    <w:p w14:paraId="6010B7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zaleca ponumerowanie stron oferty.</w:t>
      </w:r>
    </w:p>
    <w:p w14:paraId="7C6432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16.10</w:t>
      </w:r>
    </w:p>
    <w:p w14:paraId="2AF54ED4" w14:textId="77777777" w:rsidR="002C0CDE" w:rsidRDefault="002C0CDE" w:rsidP="002C0CDE">
      <w:pPr>
        <w:widowControl w:val="0"/>
        <w:suppressAutoHyphens/>
        <w:jc w:val="both"/>
        <w:rPr>
          <w:rFonts w:ascii="Times New Roman" w:eastAsia="SimSun" w:hAnsi="Times New Roman" w:cs="Times New Roman"/>
          <w:kern w:val="1"/>
          <w:sz w:val="24"/>
          <w:szCs w:val="24"/>
          <w:lang w:eastAsia="zh-CN"/>
        </w:rPr>
      </w:pPr>
      <w:r w:rsidRPr="00215D49">
        <w:rPr>
          <w:rFonts w:ascii="Times New Roman" w:eastAsia="SimSun" w:hAnsi="Times New Roman" w:cs="Times New Roman"/>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FDDE69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16.11</w:t>
      </w:r>
    </w:p>
    <w:p w14:paraId="1EE51FCE" w14:textId="7777777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 xml:space="preserve">Jeżeli Wykonawca nie złoży przedmiotowych środków dowodowych lub złożone przedmiotowe </w:t>
      </w:r>
      <w:r w:rsidRPr="009D6C7F">
        <w:rPr>
          <w:rFonts w:ascii="Times New Roman" w:eastAsia="SimSun" w:hAnsi="Times New Roman" w:cs="Times New Roman"/>
          <w:kern w:val="1"/>
          <w:sz w:val="24"/>
          <w:szCs w:val="24"/>
          <w:lang w:eastAsia="zh-CN"/>
        </w:rPr>
        <w:lastRenderedPageBreak/>
        <w:t>środki dowodowe będą niekompletne, Zamawiający wezwie do ich złożenia lub uzupełnienia w wyznaczonym terminie.</w:t>
      </w:r>
    </w:p>
    <w:p w14:paraId="5701E49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16.12</w:t>
      </w:r>
    </w:p>
    <w:p w14:paraId="7EAB9559" w14:textId="795E364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Postanowień ust. 1</w:t>
      </w:r>
      <w:r w:rsidR="009D6C7F">
        <w:rPr>
          <w:rFonts w:ascii="Times New Roman" w:eastAsia="SimSun" w:hAnsi="Times New Roman" w:cs="Times New Roman"/>
          <w:kern w:val="1"/>
          <w:sz w:val="24"/>
          <w:szCs w:val="24"/>
          <w:lang w:eastAsia="zh-CN"/>
        </w:rPr>
        <w:t>1</w:t>
      </w:r>
      <w:r w:rsidRPr="009D6C7F">
        <w:rPr>
          <w:rFonts w:ascii="Times New Roman" w:eastAsia="SimSun" w:hAnsi="Times New Roman" w:cs="Times New Roman"/>
          <w:kern w:val="1"/>
          <w:sz w:val="24"/>
          <w:szCs w:val="24"/>
          <w:lang w:eastAsia="zh-CN"/>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78D7A6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16.13 </w:t>
      </w:r>
    </w:p>
    <w:p w14:paraId="299CCF9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Podmiotowe środki dowodowe, przedmiotowe środki dowodowe oraz inne dokumenty lub oświadczenia, sporządzone  w języku obcym przekazuje się wraz z tłumaczeniem na język polski.</w:t>
      </w:r>
    </w:p>
    <w:p w14:paraId="7FD52427" w14:textId="77777777" w:rsidR="002C0CDE" w:rsidRPr="000349C2" w:rsidRDefault="002C0CDE" w:rsidP="00763E55">
      <w:pPr>
        <w:widowControl w:val="0"/>
        <w:suppressAutoHyphens/>
        <w:jc w:val="both"/>
        <w:rPr>
          <w:rFonts w:ascii="Times New Roman" w:eastAsia="SimSun" w:hAnsi="Times New Roman" w:cs="Times New Roman"/>
          <w:bCs/>
          <w:kern w:val="1"/>
          <w:sz w:val="24"/>
          <w:szCs w:val="24"/>
          <w:lang w:eastAsia="zh-CN"/>
        </w:rPr>
      </w:pPr>
      <w:r w:rsidRPr="000349C2">
        <w:rPr>
          <w:rFonts w:ascii="Times New Roman" w:eastAsia="SimSun" w:hAnsi="Times New Roman" w:cs="Times New Roman"/>
          <w:kern w:val="1"/>
          <w:sz w:val="24"/>
          <w:szCs w:val="24"/>
          <w:highlight w:val="lightGray"/>
          <w:lang w:eastAsia="zh-CN"/>
        </w:rPr>
        <w:t xml:space="preserve">XVII. </w:t>
      </w:r>
      <w:r w:rsidRPr="000349C2">
        <w:rPr>
          <w:rFonts w:ascii="Times New Roman" w:eastAsia="SimSun" w:hAnsi="Times New Roman" w:cs="Times New Roman"/>
          <w:bCs/>
          <w:kern w:val="1"/>
          <w:sz w:val="24"/>
          <w:szCs w:val="24"/>
          <w:highlight w:val="lightGray"/>
          <w:lang w:eastAsia="zh-CN"/>
        </w:rPr>
        <w:t>SPOSÓB ORAZ TERMIN SKŁADANIA OFERT</w:t>
      </w:r>
    </w:p>
    <w:p w14:paraId="2ED8EAE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17.1</w:t>
      </w:r>
    </w:p>
    <w:p w14:paraId="2CD32B43" w14:textId="77777777" w:rsidR="00060E71" w:rsidRPr="00060E71" w:rsidRDefault="00060E71" w:rsidP="00060E71">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Wymogi dotyczące aplikacji:</w:t>
      </w:r>
    </w:p>
    <w:p w14:paraId="3C2F8128"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Komunikacja między Zamawiającym a Wykonawcami: W postępowaniu o udzielenie zamówienia komunikacja między Zamawiającym a Wykonawcami odbywa się przy użyciu:(1) Platformy Zamówień Publicznych ZETOPZP:  </w:t>
      </w:r>
      <w:hyperlink r:id="rId25"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w:t>
      </w:r>
    </w:p>
    <w:p w14:paraId="057AB0E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Korzystanie z Platformy jest bezpłatne.</w:t>
      </w:r>
    </w:p>
    <w:p w14:paraId="4EE056F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Instrukcja Użytkownika - korzystania z Platformy Zamówień Publicznych ZETOPZP znajduje się na Portalu, w zakładce „Pomoc”.</w:t>
      </w:r>
    </w:p>
    <w:p w14:paraId="0F744607"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przystępując do postępowania o udzielenie zamówienia publicznego,</w:t>
      </w:r>
      <w:r w:rsidRPr="00060E71">
        <w:rPr>
          <w:rFonts w:ascii="Times New Roman" w:hAnsi="Times New Roman" w:cs="Times New Roman"/>
          <w:sz w:val="24"/>
          <w:szCs w:val="24"/>
        </w:rPr>
        <w:br/>
        <w:t>tj. bezpłatnie rejestrując się lub logując, w przypadku posiadania konta w Platformie Zamówień Publicznych ZETOPZP, akceptuje warunki korzystania z Platformy, określone w Regulaminie zamieszczonym na stronie internetowej  </w:t>
      </w:r>
      <w:hyperlink r:id="rId26"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oraz uznaje go za wiążący.</w:t>
      </w:r>
    </w:p>
    <w:p w14:paraId="701D5CA9" w14:textId="77777777" w:rsidR="00407ACB" w:rsidRDefault="00407ACB" w:rsidP="00407ACB">
      <w:pPr>
        <w:suppressAutoHyphens/>
        <w:spacing w:before="0" w:afterAutospacing="0"/>
        <w:jc w:val="both"/>
        <w:rPr>
          <w:rFonts w:ascii="Times New Roman" w:hAnsi="Times New Roman" w:cs="Times New Roman"/>
          <w:sz w:val="24"/>
          <w:szCs w:val="24"/>
        </w:rPr>
      </w:pPr>
    </w:p>
    <w:p w14:paraId="7F38CF76" w14:textId="5FB411C5" w:rsidR="00407ACB" w:rsidRDefault="00407ACB" w:rsidP="00407ACB">
      <w:pPr>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17.2</w:t>
      </w:r>
    </w:p>
    <w:p w14:paraId="49C4B10A" w14:textId="77777777" w:rsidR="00407ACB" w:rsidRDefault="00407ACB" w:rsidP="00407ACB">
      <w:pPr>
        <w:suppressAutoHyphens/>
        <w:spacing w:before="0" w:afterAutospacing="0"/>
        <w:jc w:val="both"/>
        <w:rPr>
          <w:rFonts w:ascii="Times New Roman" w:hAnsi="Times New Roman" w:cs="Times New Roman"/>
          <w:sz w:val="24"/>
          <w:szCs w:val="24"/>
        </w:rPr>
      </w:pPr>
    </w:p>
    <w:p w14:paraId="7AAF3249" w14:textId="3178B808" w:rsidR="00060E71" w:rsidRPr="00060E71" w:rsidRDefault="00060E71" w:rsidP="00407ACB">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Ogólne zasady korzystania z Platformy:</w:t>
      </w:r>
    </w:p>
    <w:p w14:paraId="2E29201E"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zgłoszenie do postępowania wymaga zalogowania Wykonawcy do Systemu</w:t>
      </w:r>
      <w:r w:rsidRPr="00060E71">
        <w:rPr>
          <w:rFonts w:ascii="Times New Roman" w:hAnsi="Times New Roman" w:cs="Times New Roman"/>
          <w:sz w:val="24"/>
          <w:szCs w:val="24"/>
        </w:rPr>
        <w:br/>
        <w:t>na subdomenie </w:t>
      </w:r>
      <w:hyperlink r:id="rId27" w:anchor="/authentication/login" w:history="1">
        <w:r w:rsidRPr="00060E71">
          <w:rPr>
            <w:rStyle w:val="Hipercze"/>
            <w:rFonts w:ascii="Times New Roman" w:hAnsi="Times New Roman" w:cs="Times New Roman"/>
            <w:sz w:val="24"/>
            <w:szCs w:val="24"/>
          </w:rPr>
          <w:t xml:space="preserve"> https://ugmilejewo.ezamowienia.com/#/authentication/login</w:t>
        </w:r>
      </w:hyperlink>
      <w:r w:rsidRPr="00060E71">
        <w:rPr>
          <w:rFonts w:ascii="Times New Roman" w:hAnsi="Times New Roman" w:cs="Times New Roman"/>
          <w:sz w:val="24"/>
          <w:szCs w:val="24"/>
        </w:rPr>
        <w:t xml:space="preserve">  </w:t>
      </w:r>
    </w:p>
    <w:p w14:paraId="7AC1F3A4" w14:textId="77777777" w:rsid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aby przystąpić do postępowania musi założyć konto</w:t>
      </w:r>
      <w:r w:rsidRPr="00060E71">
        <w:rPr>
          <w:rFonts w:ascii="Times New Roman" w:hAnsi="Times New Roman" w:cs="Times New Roman"/>
          <w:sz w:val="24"/>
          <w:szCs w:val="24"/>
        </w:rPr>
        <w:br/>
        <w:t>na Platformie </w:t>
      </w:r>
      <w:hyperlink r:id="rId28" w:anchor="/authentication/register" w:history="1">
        <w:r w:rsidRPr="00060E71">
          <w:rPr>
            <w:rStyle w:val="Hipercze"/>
            <w:rFonts w:ascii="Times New Roman" w:hAnsi="Times New Roman" w:cs="Times New Roman"/>
            <w:sz w:val="24"/>
            <w:szCs w:val="24"/>
          </w:rPr>
          <w:t xml:space="preserve"> https://ugmilejewo.ezamowienia.com/#/authentication/register</w:t>
        </w:r>
      </w:hyperlink>
      <w:r w:rsidRPr="00060E71">
        <w:rPr>
          <w:rFonts w:ascii="Times New Roman" w:hAnsi="Times New Roman" w:cs="Times New Roman"/>
          <w:sz w:val="24"/>
          <w:szCs w:val="24"/>
        </w:rPr>
        <w:t xml:space="preserve">  gdzie zostanie powiadomiony o możliwości zalogowania lub do założenia bezpłatnego konta. Wykonawca zakłada konto wykonując kroki procesu rejestracyjnego; podaje adres e-mail, otrzymuje link aktywacyjny a następnie ustanawia hasło;</w:t>
      </w:r>
    </w:p>
    <w:p w14:paraId="77280BB7" w14:textId="5F0B199C" w:rsidR="005F7EC7" w:rsidRPr="00060E71" w:rsidRDefault="005F7EC7" w:rsidP="005F7EC7">
      <w:pPr>
        <w:suppressAutoHyphens/>
        <w:spacing w:before="0" w:afterAutospacing="0"/>
        <w:ind w:left="720"/>
        <w:jc w:val="center"/>
        <w:rPr>
          <w:rFonts w:ascii="Times New Roman" w:hAnsi="Times New Roman" w:cs="Times New Roman"/>
          <w:sz w:val="24"/>
          <w:szCs w:val="24"/>
        </w:rPr>
      </w:pPr>
    </w:p>
    <w:p w14:paraId="7DACC51F"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Proces rejestracji Wykonawcy jest w pełni automatyczny, po zarejestrowaniu należy podać dane firmy, którą osoba zakładająca konto reprezentuje.</w:t>
      </w:r>
    </w:p>
    <w:p w14:paraId="681341DA"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lastRenderedPageBreak/>
        <w:t>Po założeniu konta Wykonawca ma możliwość złożenia Oferty w postępowaniu. Komunikacja między Zamawiającym a Wykonawcami, w szczególności zawiadomienia oraz informacje, przekazywane są w formie elektronicznej</w:t>
      </w:r>
      <w:r w:rsidRPr="00060E71">
        <w:rPr>
          <w:rFonts w:ascii="Times New Roman" w:hAnsi="Times New Roman" w:cs="Times New Roman"/>
          <w:sz w:val="24"/>
          <w:szCs w:val="24"/>
        </w:rPr>
        <w:br/>
        <w:t>za pośrednictwem Platformy i powiadomień mailowych.</w:t>
      </w:r>
    </w:p>
    <w:p w14:paraId="45D23152" w14:textId="6CE94B6F"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art. 67 Ustawy z dnia 11 września 2019 r. – Prawo zamówień publicznych (</w:t>
      </w:r>
      <w:r w:rsidR="00E1104E">
        <w:rPr>
          <w:rFonts w:ascii="Times New Roman" w:hAnsi="Times New Roman" w:cs="Times New Roman"/>
          <w:sz w:val="24"/>
          <w:szCs w:val="24"/>
        </w:rPr>
        <w:t>t.j. Dz.U. z 2022 r. poz. 1710</w:t>
      </w:r>
      <w:r w:rsidRPr="00060E71">
        <w:rPr>
          <w:rFonts w:ascii="Times New Roman" w:hAnsi="Times New Roman" w:cs="Times New Roman"/>
          <w:sz w:val="24"/>
          <w:szCs w:val="24"/>
        </w:rPr>
        <w:t xml:space="preserve"> ze zm.) określa następujące wymagania techniczne i organizacyjne sporządzania, wysyłania i odbierania korespondencji elektronicznej przy wykorzystaniu Platformy Zakupowej, tj.:</w:t>
      </w:r>
    </w:p>
    <w:p w14:paraId="2BBAEA8F"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stały dostęp do sieci Internet o gwarantowanej przepustowości nie mniejszej niż 512 kb/s;</w:t>
      </w:r>
    </w:p>
    <w:p w14:paraId="3CC54CA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Komputer klasy PC lub MAC, o następującej konfiguracji: pamięć min 2GB Ram, procesor Intel IV 2GHZ, jeden z systemów operacyjnych - MS Windows 10,</w:t>
      </w:r>
      <w:r w:rsidRPr="00060E71">
        <w:rPr>
          <w:rFonts w:ascii="Times New Roman" w:hAnsi="Times New Roman" w:cs="Times New Roman"/>
          <w:sz w:val="24"/>
          <w:szCs w:val="24"/>
        </w:rPr>
        <w:br/>
        <w:t>Mac Os x 10.4, Linux, lub ich nowsze wersje;</w:t>
      </w:r>
    </w:p>
    <w:p w14:paraId="7819D72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zainstalowana dowolna przeglądarka internetowa najlepiej najnowszej dostępnej wersji obsługująca TLS 1.2 z wyjątkiem Internet Explorer;</w:t>
      </w:r>
    </w:p>
    <w:p w14:paraId="125F56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Włączona obsługa JavaScript;</w:t>
      </w:r>
    </w:p>
    <w:p w14:paraId="6E7F64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Zainstalowany program Acrobat Reader lub inny obsługujący pliki w formacie: .pdf.;</w:t>
      </w:r>
    </w:p>
    <w:p w14:paraId="2838AA82"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podłączony lub wbudowany do komputera czytnik karty kryptograficznej wydanej przez wystawcę certyfikatu używanego przez Wykonawcę.</w:t>
      </w:r>
    </w:p>
    <w:p w14:paraId="20F1F580"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§11 ust. 2 Rozporządzenia Prezesa Rady Ministrów z dnia</w:t>
      </w:r>
      <w:r w:rsidRPr="00060E71">
        <w:rPr>
          <w:rFonts w:ascii="Times New Roman" w:hAnsi="Times New Roman" w:cs="Times New Roman"/>
          <w:sz w:val="24"/>
          <w:szCs w:val="24"/>
        </w:rPr>
        <w:br/>
        <w:t>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14:paraId="7D63F2C8"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dopuszczalne formaty przesyłanych danych, tj. plików o wielkości do 100 MB</w:t>
      </w:r>
      <w:r w:rsidRPr="00060E71">
        <w:rPr>
          <w:rFonts w:ascii="Times New Roman" w:hAnsi="Times New Roman" w:cs="Times New Roman"/>
          <w:sz w:val="24"/>
          <w:szCs w:val="24"/>
        </w:rPr>
        <w:br/>
        <w:t>w formatach: .doc, .pdf, .zip, .docx, .xls, .xlsx, .rar, .7zip, .jpg, .jpeg, .png, .txt, .tiff, .xades, .sig,</w:t>
      </w:r>
    </w:p>
    <w:p w14:paraId="7E65E733"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w:t>
      </w:r>
      <w:r w:rsidRPr="00060E71">
        <w:rPr>
          <w:rFonts w:ascii="Times New Roman" w:hAnsi="Times New Roman" w:cs="Times New Roman"/>
          <w:sz w:val="24"/>
          <w:szCs w:val="24"/>
        </w:rPr>
        <w:br/>
        <w:t>po upływie terminu składania ofert;</w:t>
      </w:r>
    </w:p>
    <w:p w14:paraId="26639C2B"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Oznaczenie czasu odbioru danych przez Platformę stanowi datę oraz dokładny czas (hh:mm:ss) generowany wg czasu platformy Microsoft Azure, który jest synchronizowany</w:t>
      </w:r>
      <w:r w:rsidRPr="00060E71">
        <w:rPr>
          <w:rFonts w:ascii="Times New Roman" w:hAnsi="Times New Roman" w:cs="Times New Roman"/>
          <w:sz w:val="24"/>
          <w:szCs w:val="24"/>
        </w:rPr>
        <w:br/>
        <w:t>ze znacznikiem czasu UTC.</w:t>
      </w:r>
    </w:p>
    <w:p w14:paraId="566AF536"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powinien dokładnie zapoznać się z niniejszą SWZ i złożyć ofertę zgodnie z jej wymaganiami.</w:t>
      </w:r>
    </w:p>
    <w:p w14:paraId="5D0BE085" w14:textId="771811E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3</w:t>
      </w:r>
    </w:p>
    <w:p w14:paraId="2BB1374B" w14:textId="2779C79E" w:rsidR="002C0CDE" w:rsidRPr="001C0F85"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wraz z wymaganymi załącznikami należy </w:t>
      </w:r>
      <w:r w:rsidRPr="001C0F85">
        <w:rPr>
          <w:rFonts w:ascii="Times New Roman" w:eastAsia="SimSun" w:hAnsi="Times New Roman" w:cs="Times New Roman"/>
          <w:kern w:val="1"/>
          <w:sz w:val="24"/>
          <w:szCs w:val="24"/>
          <w:lang w:eastAsia="zh-CN"/>
        </w:rPr>
        <w:t xml:space="preserve">złożyć w terminie </w:t>
      </w:r>
      <w:r w:rsidR="0029256A" w:rsidRPr="001C0F85">
        <w:rPr>
          <w:rFonts w:ascii="Times New Roman" w:eastAsia="SimSun" w:hAnsi="Times New Roman" w:cs="Times New Roman"/>
          <w:b/>
          <w:bCs/>
          <w:kern w:val="1"/>
          <w:sz w:val="24"/>
          <w:szCs w:val="24"/>
          <w:lang w:eastAsia="zh-CN"/>
        </w:rPr>
        <w:t xml:space="preserve">do </w:t>
      </w:r>
      <w:bookmarkStart w:id="3" w:name="_Hlk118975299"/>
      <w:bookmarkStart w:id="4" w:name="_Hlk129946201"/>
      <w:r w:rsidR="001A6E7D">
        <w:rPr>
          <w:rFonts w:ascii="Times New Roman" w:eastAsia="SimSun" w:hAnsi="Times New Roman" w:cs="Times New Roman"/>
          <w:b/>
          <w:bCs/>
          <w:kern w:val="1"/>
          <w:sz w:val="24"/>
          <w:szCs w:val="24"/>
          <w:lang w:eastAsia="zh-CN"/>
        </w:rPr>
        <w:t>03</w:t>
      </w:r>
      <w:r w:rsidR="001C0F85" w:rsidRPr="001C0F85">
        <w:rPr>
          <w:rFonts w:ascii="Times New Roman" w:eastAsia="SimSun" w:hAnsi="Times New Roman" w:cs="Times New Roman"/>
          <w:b/>
          <w:bCs/>
          <w:kern w:val="1"/>
          <w:sz w:val="24"/>
          <w:szCs w:val="24"/>
          <w:lang w:eastAsia="zh-CN"/>
        </w:rPr>
        <w:t xml:space="preserve"> </w:t>
      </w:r>
      <w:r w:rsidR="001A6E7D">
        <w:rPr>
          <w:rFonts w:ascii="Times New Roman" w:eastAsia="SimSun" w:hAnsi="Times New Roman" w:cs="Times New Roman"/>
          <w:b/>
          <w:bCs/>
          <w:kern w:val="1"/>
          <w:sz w:val="24"/>
          <w:szCs w:val="24"/>
          <w:lang w:eastAsia="zh-CN"/>
        </w:rPr>
        <w:t xml:space="preserve">kwietnia </w:t>
      </w:r>
      <w:bookmarkEnd w:id="4"/>
      <w:r w:rsidR="00083E01">
        <w:rPr>
          <w:rFonts w:ascii="Times New Roman" w:eastAsia="SimSun" w:hAnsi="Times New Roman" w:cs="Times New Roman"/>
          <w:b/>
          <w:bCs/>
          <w:kern w:val="1"/>
          <w:sz w:val="24"/>
          <w:szCs w:val="24"/>
          <w:lang w:eastAsia="zh-CN"/>
        </w:rPr>
        <w:t>2023</w:t>
      </w:r>
      <w:r w:rsidRPr="001C0F85">
        <w:rPr>
          <w:rFonts w:ascii="Times New Roman" w:eastAsia="SimSun" w:hAnsi="Times New Roman" w:cs="Times New Roman"/>
          <w:b/>
          <w:bCs/>
          <w:kern w:val="1"/>
          <w:sz w:val="24"/>
          <w:szCs w:val="24"/>
          <w:lang w:eastAsia="zh-CN"/>
        </w:rPr>
        <w:t xml:space="preserve">r. </w:t>
      </w:r>
      <w:bookmarkEnd w:id="3"/>
      <w:r w:rsidRPr="001C0F85">
        <w:rPr>
          <w:rFonts w:ascii="Times New Roman" w:eastAsia="SimSun" w:hAnsi="Times New Roman" w:cs="Times New Roman"/>
          <w:b/>
          <w:bCs/>
          <w:kern w:val="1"/>
          <w:sz w:val="24"/>
          <w:szCs w:val="24"/>
          <w:lang w:eastAsia="zh-CN"/>
        </w:rPr>
        <w:t>do godz</w:t>
      </w:r>
      <w:r w:rsidR="001A6E7D">
        <w:rPr>
          <w:rFonts w:ascii="Times New Roman" w:eastAsia="SimSun" w:hAnsi="Times New Roman" w:cs="Times New Roman"/>
          <w:b/>
          <w:bCs/>
          <w:kern w:val="1"/>
          <w:sz w:val="24"/>
          <w:szCs w:val="24"/>
          <w:lang w:eastAsia="zh-CN"/>
        </w:rPr>
        <w:t>iny</w:t>
      </w:r>
      <w:r w:rsidRPr="001C0F85">
        <w:rPr>
          <w:rFonts w:ascii="Times New Roman" w:eastAsia="SimSun" w:hAnsi="Times New Roman" w:cs="Times New Roman"/>
          <w:b/>
          <w:bCs/>
          <w:kern w:val="1"/>
          <w:sz w:val="24"/>
          <w:szCs w:val="24"/>
          <w:lang w:eastAsia="zh-CN"/>
        </w:rPr>
        <w:t xml:space="preserve"> 10:00.</w:t>
      </w:r>
    </w:p>
    <w:p w14:paraId="48A2FE14" w14:textId="1A457808"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4</w:t>
      </w:r>
    </w:p>
    <w:p w14:paraId="2FFA2A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może złożyć tylko jedną ofertę.</w:t>
      </w:r>
    </w:p>
    <w:p w14:paraId="2B318D58" w14:textId="7218DFA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17.</w:t>
      </w:r>
      <w:r w:rsidR="00407ACB">
        <w:rPr>
          <w:rFonts w:ascii="Times New Roman" w:eastAsia="SimSun" w:hAnsi="Times New Roman" w:cs="Times New Roman"/>
          <w:kern w:val="1"/>
          <w:sz w:val="24"/>
          <w:szCs w:val="24"/>
          <w:lang w:eastAsia="zh-CN"/>
        </w:rPr>
        <w:t>5</w:t>
      </w:r>
    </w:p>
    <w:p w14:paraId="27081FE5"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odrzuci ofertę złożoną po terminie składania ofert.</w:t>
      </w:r>
    </w:p>
    <w:p w14:paraId="7DBC4D22" w14:textId="5CCD9F6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6</w:t>
      </w:r>
    </w:p>
    <w:p w14:paraId="52FB46A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Wykonawca po upływie terminu do składania ofert nie może wycofać złożonej oferty.</w:t>
      </w:r>
    </w:p>
    <w:p w14:paraId="2CDE65BA" w14:textId="77777777" w:rsidR="00763E55" w:rsidRPr="000349C2" w:rsidRDefault="002C0CDE" w:rsidP="00763E55">
      <w:pPr>
        <w:pStyle w:val="Akapitzlist1"/>
        <w:ind w:left="0"/>
        <w:rPr>
          <w:rFonts w:eastAsia="SimSun"/>
          <w:bCs/>
          <w:kern w:val="1"/>
          <w:lang w:eastAsia="ar-SA"/>
        </w:rPr>
      </w:pPr>
      <w:r w:rsidRPr="000349C2">
        <w:rPr>
          <w:highlight w:val="lightGray"/>
        </w:rPr>
        <w:t xml:space="preserve">XVIII. </w:t>
      </w:r>
      <w:r w:rsidRPr="000349C2">
        <w:rPr>
          <w:rFonts w:eastAsia="SimSun"/>
          <w:bCs/>
          <w:kern w:val="1"/>
          <w:highlight w:val="lightGray"/>
          <w:lang w:eastAsia="ar-SA"/>
        </w:rPr>
        <w:t>TERMIN OTWARCIA OFERT</w:t>
      </w:r>
    </w:p>
    <w:p w14:paraId="6AF1665C"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18.1</w:t>
      </w:r>
    </w:p>
    <w:p w14:paraId="49F0D6CD" w14:textId="0B4B8045" w:rsidR="002C0CDE" w:rsidRPr="000349C2" w:rsidRDefault="002C0CDE" w:rsidP="002C0CDE">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 xml:space="preserve">Otwarcie ofert nastąpi w dniu </w:t>
      </w:r>
      <w:r w:rsidR="001A6E7D">
        <w:rPr>
          <w:rFonts w:ascii="Times New Roman" w:eastAsia="SimSun" w:hAnsi="Times New Roman" w:cs="Times New Roman"/>
          <w:b/>
          <w:bCs/>
          <w:kern w:val="1"/>
          <w:sz w:val="24"/>
          <w:szCs w:val="24"/>
          <w:lang w:eastAsia="zh-CN"/>
        </w:rPr>
        <w:t>03</w:t>
      </w:r>
      <w:r w:rsidR="001A6E7D" w:rsidRPr="001C0F85">
        <w:rPr>
          <w:rFonts w:ascii="Times New Roman" w:eastAsia="SimSun" w:hAnsi="Times New Roman" w:cs="Times New Roman"/>
          <w:b/>
          <w:bCs/>
          <w:kern w:val="1"/>
          <w:sz w:val="24"/>
          <w:szCs w:val="24"/>
          <w:lang w:eastAsia="zh-CN"/>
        </w:rPr>
        <w:t xml:space="preserve"> </w:t>
      </w:r>
      <w:r w:rsidR="001A6E7D">
        <w:rPr>
          <w:rFonts w:ascii="Times New Roman" w:eastAsia="SimSun" w:hAnsi="Times New Roman" w:cs="Times New Roman"/>
          <w:b/>
          <w:bCs/>
          <w:kern w:val="1"/>
          <w:sz w:val="24"/>
          <w:szCs w:val="24"/>
          <w:lang w:eastAsia="zh-CN"/>
        </w:rPr>
        <w:t xml:space="preserve">kwietnia </w:t>
      </w:r>
      <w:r w:rsidR="00083E01">
        <w:rPr>
          <w:rFonts w:ascii="Times New Roman" w:eastAsia="SimSun" w:hAnsi="Times New Roman" w:cs="Times New Roman"/>
          <w:b/>
          <w:bCs/>
          <w:kern w:val="1"/>
          <w:sz w:val="24"/>
          <w:szCs w:val="24"/>
          <w:lang w:eastAsia="zh-CN"/>
        </w:rPr>
        <w:t>2023</w:t>
      </w:r>
      <w:r w:rsidR="001C0F85" w:rsidRPr="001C0F85">
        <w:rPr>
          <w:rFonts w:ascii="Times New Roman" w:eastAsia="SimSun" w:hAnsi="Times New Roman" w:cs="Times New Roman"/>
          <w:b/>
          <w:bCs/>
          <w:kern w:val="1"/>
          <w:sz w:val="24"/>
          <w:szCs w:val="24"/>
          <w:lang w:eastAsia="zh-CN"/>
        </w:rPr>
        <w:t xml:space="preserve">r. </w:t>
      </w:r>
      <w:r w:rsidRPr="000349C2">
        <w:rPr>
          <w:rFonts w:ascii="Times New Roman" w:eastAsia="SimSun" w:hAnsi="Times New Roman" w:cs="Times New Roman"/>
          <w:b/>
          <w:bCs/>
          <w:kern w:val="1"/>
          <w:sz w:val="24"/>
          <w:szCs w:val="24"/>
          <w:lang w:eastAsia="zh-CN"/>
        </w:rPr>
        <w:t>o godzinie 10:15.</w:t>
      </w:r>
    </w:p>
    <w:p w14:paraId="376D483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18.2</w:t>
      </w:r>
    </w:p>
    <w:p w14:paraId="76786C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Otwarcie ofert jest niejawne.</w:t>
      </w:r>
    </w:p>
    <w:p w14:paraId="04EEFF8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18.3</w:t>
      </w:r>
    </w:p>
    <w:p w14:paraId="5FCC7756" w14:textId="77777777" w:rsidR="002C0CDE" w:rsidRPr="00060E71"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Zamawiający, najpóźniej przed otwarciem ofert, udostępnia na stronie internetowej prowadzonego postępowania informację o kwocie, jaką zamierza przeznaczyć na sfinansowanie zamówienia.</w:t>
      </w:r>
    </w:p>
    <w:p w14:paraId="420B140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18.4</w:t>
      </w:r>
    </w:p>
    <w:p w14:paraId="3E0C3F1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niezwłocznie po otwarciu ofert, udostępnia na stronie internetowej prowadzonego postępowania informacje o:</w:t>
      </w:r>
    </w:p>
    <w:p w14:paraId="76DC1F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a) nazwach albo imionach i nazwiskach oraz siedzibach lub miejscach prowadzonej działalności gospodarczej albo miejscach zamieszkania Wykonawców, których oferty zostały otwarte,</w:t>
      </w:r>
    </w:p>
    <w:p w14:paraId="75B457A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cenach lub kosztach zawartych w ofertach.</w:t>
      </w:r>
    </w:p>
    <w:p w14:paraId="2293178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18.5</w:t>
      </w:r>
    </w:p>
    <w:p w14:paraId="7FFB687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6AE495A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18.6</w:t>
      </w:r>
    </w:p>
    <w:p w14:paraId="5E4EB08A" w14:textId="77777777" w:rsidR="002C0CDE" w:rsidRDefault="002C0CDE"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poinformuje o zmianie terminu otwarcia ofert na stronie internetowej prowadzonego postępowania.</w:t>
      </w:r>
    </w:p>
    <w:p w14:paraId="0BD77BDF"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XIX. </w:t>
      </w:r>
      <w:r w:rsidRPr="000349C2">
        <w:rPr>
          <w:rFonts w:ascii="Times New Roman" w:eastAsia="SimSun" w:hAnsi="Times New Roman" w:cs="Times New Roman"/>
          <w:bCs/>
          <w:kern w:val="1"/>
          <w:sz w:val="24"/>
          <w:szCs w:val="24"/>
          <w:highlight w:val="lightGray"/>
          <w:lang w:eastAsia="ar-SA"/>
        </w:rPr>
        <w:t>SPOSÓB OBLICZENIA CENY</w:t>
      </w:r>
    </w:p>
    <w:p w14:paraId="64B7D66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19.1</w:t>
      </w:r>
    </w:p>
    <w:p w14:paraId="7BA916B0" w14:textId="0B60F596" w:rsidR="00614D8F" w:rsidRPr="000349C2" w:rsidRDefault="00614D8F" w:rsidP="00614D8F">
      <w:pPr>
        <w:widowControl w:val="0"/>
        <w:tabs>
          <w:tab w:val="left" w:pos="284"/>
          <w:tab w:val="left" w:pos="710"/>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za realizację zamówienia jest ceną ryczałtową. Szczegółowy zakres robót oraz wymagania techniczne zostały określone w niniejszej SWZ, specyfikacjach technicznych wykonania i odbioru robót budowlanych (</w:t>
      </w:r>
      <w:r w:rsidR="003F1B71">
        <w:rPr>
          <w:rFonts w:ascii="Times New Roman" w:eastAsia="SimSun" w:hAnsi="Times New Roman" w:cs="Times New Roman"/>
          <w:kern w:val="1"/>
          <w:sz w:val="24"/>
          <w:szCs w:val="24"/>
          <w:lang w:eastAsia="ar-SA"/>
        </w:rPr>
        <w:t>Opis Techniczny</w:t>
      </w:r>
      <w:r w:rsidRPr="000349C2">
        <w:rPr>
          <w:rFonts w:ascii="Times New Roman" w:eastAsia="SimSun" w:hAnsi="Times New Roman" w:cs="Times New Roman"/>
          <w:kern w:val="1"/>
          <w:sz w:val="24"/>
          <w:szCs w:val="24"/>
          <w:lang w:eastAsia="ar-SA"/>
        </w:rPr>
        <w:t>), przedmiarach robót (kosztorysach</w:t>
      </w:r>
      <w:r w:rsidR="004579E2">
        <w:rPr>
          <w:rFonts w:ascii="Times New Roman" w:eastAsia="SimSun" w:hAnsi="Times New Roman" w:cs="Times New Roman"/>
          <w:kern w:val="1"/>
          <w:sz w:val="24"/>
          <w:szCs w:val="24"/>
          <w:lang w:eastAsia="ar-SA"/>
        </w:rPr>
        <w:t xml:space="preserve"> ofertowych) oraz w dokumentacji uzupełniającej</w:t>
      </w:r>
      <w:r w:rsidRPr="000349C2">
        <w:rPr>
          <w:rFonts w:ascii="Times New Roman" w:eastAsia="SimSun" w:hAnsi="Times New Roman" w:cs="Times New Roman"/>
          <w:kern w:val="1"/>
          <w:sz w:val="24"/>
          <w:szCs w:val="24"/>
          <w:lang w:eastAsia="ar-SA"/>
        </w:rPr>
        <w:t>.</w:t>
      </w:r>
    </w:p>
    <w:p w14:paraId="20D8660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19.2</w:t>
      </w:r>
    </w:p>
    <w:p w14:paraId="28CE2F2C" w14:textId="68D5FD1B"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0349C2">
        <w:rPr>
          <w:rFonts w:ascii="Times New Roman" w:hAnsi="Times New Roman" w:cs="Times New Roman"/>
          <w:sz w:val="24"/>
          <w:szCs w:val="24"/>
        </w:rPr>
        <w:t xml:space="preserve"> </w:t>
      </w:r>
      <w:r w:rsidR="00681852">
        <w:rPr>
          <w:rFonts w:ascii="Times New Roman" w:eastAsia="SimSun" w:hAnsi="Times New Roman" w:cs="Times New Roman"/>
          <w:kern w:val="1"/>
          <w:sz w:val="24"/>
          <w:szCs w:val="24"/>
          <w:lang w:eastAsia="ar-SA"/>
        </w:rPr>
        <w:t>Załączony do S</w:t>
      </w:r>
      <w:r w:rsidRPr="000349C2">
        <w:rPr>
          <w:rFonts w:ascii="Times New Roman" w:eastAsia="SimSun" w:hAnsi="Times New Roman" w:cs="Times New Roman"/>
          <w:kern w:val="1"/>
          <w:sz w:val="24"/>
          <w:szCs w:val="24"/>
          <w:lang w:eastAsia="ar-SA"/>
        </w:rPr>
        <w:t>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08F479A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19.3</w:t>
      </w:r>
    </w:p>
    <w:p w14:paraId="25EC1798" w14:textId="25AED83A"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Cena oferty musi zawierać wszelkie koszty niezbędne do zrealizowania zamówienia, wynikające wprost z </w:t>
      </w:r>
      <w:r w:rsidR="004579E2">
        <w:rPr>
          <w:rFonts w:ascii="Times New Roman" w:eastAsia="SimSun" w:hAnsi="Times New Roman" w:cs="Times New Roman"/>
          <w:kern w:val="1"/>
          <w:sz w:val="24"/>
          <w:szCs w:val="24"/>
          <w:lang w:eastAsia="zh-CN"/>
        </w:rPr>
        <w:t>Programu Funkcjonalno - Użytkowego</w:t>
      </w:r>
      <w:r w:rsidRPr="000349C2">
        <w:rPr>
          <w:rFonts w:ascii="Times New Roman" w:eastAsia="SimSun" w:hAnsi="Times New Roman" w:cs="Times New Roman"/>
          <w:kern w:val="1"/>
          <w:sz w:val="24"/>
          <w:szCs w:val="24"/>
          <w:lang w:eastAsia="zh-CN"/>
        </w:rPr>
        <w:t>, jak również w</w:t>
      </w:r>
      <w:r w:rsidR="004579E2">
        <w:rPr>
          <w:rFonts w:ascii="Times New Roman" w:eastAsia="SimSun" w:hAnsi="Times New Roman" w:cs="Times New Roman"/>
          <w:kern w:val="1"/>
          <w:sz w:val="24"/>
          <w:szCs w:val="24"/>
          <w:lang w:eastAsia="zh-CN"/>
        </w:rPr>
        <w:t xml:space="preserve"> nim</w:t>
      </w:r>
      <w:r w:rsidRPr="000349C2">
        <w:rPr>
          <w:rFonts w:ascii="Times New Roman" w:eastAsia="SimSun" w:hAnsi="Times New Roman" w:cs="Times New Roman"/>
          <w:kern w:val="1"/>
          <w:sz w:val="24"/>
          <w:szCs w:val="24"/>
          <w:lang w:eastAsia="zh-CN"/>
        </w:rPr>
        <w:t xml:space="preserve">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0349C2">
        <w:rPr>
          <w:rFonts w:ascii="Times New Roman" w:hAnsi="Times New Roman" w:cs="Times New Roman"/>
          <w:sz w:val="24"/>
          <w:szCs w:val="24"/>
        </w:rPr>
        <w:t xml:space="preserve"> </w:t>
      </w:r>
    </w:p>
    <w:p w14:paraId="6D51FBD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19.3.1</w:t>
      </w:r>
    </w:p>
    <w:p w14:paraId="7D36FD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Jeśli w toku realizacji robót wystąpi konieczność wykonania robót dodatkowych i uzupełniających </w:t>
      </w:r>
      <w:r w:rsidRPr="000349C2">
        <w:rPr>
          <w:rFonts w:ascii="Times New Roman" w:eastAsia="SimSun" w:hAnsi="Times New Roman" w:cs="Times New Roman"/>
          <w:kern w:val="1"/>
          <w:sz w:val="24"/>
          <w:szCs w:val="24"/>
          <w:lang w:eastAsia="ar-SA"/>
        </w:rPr>
        <w:lastRenderedPageBreak/>
        <w:t xml:space="preserve">nie objętych projektem technicznym, Wykonawca zobowiązany jest wykonać te roboty do wysokości 20% zamówienia podstawowego, po wcześniejszych ustaleniach z Zamawiającym, z zachowaniem tych samych norm i standardów jak w ofercie. </w:t>
      </w:r>
    </w:p>
    <w:p w14:paraId="41A84A0E" w14:textId="2AE6C863"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19.3.2</w:t>
      </w:r>
    </w:p>
    <w:p w14:paraId="702DCF3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Roboty te rozliczone zostaną kosztorysem powykonawczym, przy zachowaniu wskaźników cenotwórczych zawartych w kosztorysie ofertowym.</w:t>
      </w:r>
    </w:p>
    <w:p w14:paraId="2873E3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19.4</w:t>
      </w:r>
    </w:p>
    <w:p w14:paraId="00EF446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76207C8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19.5</w:t>
      </w:r>
    </w:p>
    <w:p w14:paraId="575762ED"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4E7AEF8B"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19.6</w:t>
      </w:r>
    </w:p>
    <w:p w14:paraId="5D449258"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2AAF148F"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19B47C95" w14:textId="77777777" w:rsidR="00614D8F"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3C1C104F"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19.7</w:t>
      </w:r>
    </w:p>
    <w:p w14:paraId="1BAA78AC"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75E42D62"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19.8</w:t>
      </w:r>
    </w:p>
    <w:p w14:paraId="4DADECB5"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Obowiązek wykazania, że oferta nie zawiera rażąco niskiej ceny lub kosztu spoczywa na Wykonawcy.</w:t>
      </w:r>
    </w:p>
    <w:p w14:paraId="245EA902" w14:textId="55521693" w:rsidR="00614D8F" w:rsidRPr="000349C2" w:rsidRDefault="00614D8F" w:rsidP="00614D8F">
      <w:pPr>
        <w:widowControl w:val="0"/>
        <w:suppressAutoHyphens/>
        <w:ind w:left="284" w:hanging="284"/>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19.9</w:t>
      </w:r>
    </w:p>
    <w:p w14:paraId="5E866F9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674DB9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19.10</w:t>
      </w:r>
    </w:p>
    <w:p w14:paraId="2C18E5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formularzu oferty należy podać cenę (brutto) wykonania zamówienia, cenę bez VAT wykonania zamówienia oraz stawkę i kwotę VAT. </w:t>
      </w:r>
    </w:p>
    <w:p w14:paraId="522961C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19.11</w:t>
      </w:r>
    </w:p>
    <w:p w14:paraId="1899CA7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5EF82A2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71757FC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19.12</w:t>
      </w:r>
    </w:p>
    <w:p w14:paraId="43B46A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Prawidłowe ustalenie stawki i kwoty podatku VAT należy do obowiązków Wykonawcy zgodnie z przepisami ustawy z dnia 11 marca 2004 r. o podatku od towarów i </w:t>
      </w:r>
      <w:r w:rsidRPr="00E227F2">
        <w:rPr>
          <w:rFonts w:ascii="Times New Roman" w:eastAsia="SimSun" w:hAnsi="Times New Roman" w:cs="Times New Roman"/>
          <w:kern w:val="1"/>
          <w:sz w:val="24"/>
          <w:szCs w:val="24"/>
          <w:lang w:eastAsia="ar-SA"/>
        </w:rPr>
        <w:t>usług (tj. Dz. U. 2017, poz. 1221,  z późn. zm.). Zamawiający nie uzna za oczywistą omyłkę i nie będzie poprawiał</w:t>
      </w:r>
      <w:r w:rsidRPr="009B6EEE">
        <w:rPr>
          <w:rFonts w:ascii="Times New Roman" w:eastAsia="SimSun" w:hAnsi="Times New Roman" w:cs="Times New Roman"/>
          <w:kern w:val="1"/>
          <w:sz w:val="24"/>
          <w:szCs w:val="24"/>
          <w:lang w:eastAsia="ar-SA"/>
        </w:rPr>
        <w:t xml:space="preserve"> błędnie ustalonej stawki podatku VAT.</w:t>
      </w:r>
    </w:p>
    <w:p w14:paraId="7B791019" w14:textId="77777777" w:rsidR="00614D8F" w:rsidRPr="005F7EC7" w:rsidRDefault="00614D8F" w:rsidP="005F7EC7">
      <w:pPr>
        <w:rPr>
          <w:rFonts w:ascii="Times New Roman" w:hAnsi="Times New Roman" w:cs="Times New Roman"/>
          <w:sz w:val="24"/>
          <w:szCs w:val="24"/>
          <w:lang w:eastAsia="zh-CN"/>
        </w:rPr>
      </w:pPr>
      <w:r w:rsidRPr="005F7EC7">
        <w:rPr>
          <w:rFonts w:ascii="Times New Roman" w:hAnsi="Times New Roman" w:cs="Times New Roman"/>
          <w:sz w:val="24"/>
          <w:szCs w:val="24"/>
          <w:lang w:eastAsia="ar-SA"/>
        </w:rPr>
        <w:t>19.13</w:t>
      </w:r>
    </w:p>
    <w:p w14:paraId="6E6B8504" w14:textId="086DCF14" w:rsidR="00614D8F" w:rsidRPr="005F7EC7" w:rsidRDefault="00614D8F" w:rsidP="00006719">
      <w:pPr>
        <w:jc w:val="both"/>
        <w:rPr>
          <w:rFonts w:ascii="Times New Roman" w:hAnsi="Times New Roman" w:cs="Times New Roman"/>
          <w:sz w:val="24"/>
          <w:szCs w:val="24"/>
          <w:lang w:eastAsia="zh-CN"/>
        </w:rPr>
      </w:pPr>
      <w:r w:rsidRPr="005F7EC7">
        <w:rPr>
          <w:rFonts w:ascii="Times New Roman" w:hAnsi="Times New Roman" w:cs="Times New Roman"/>
          <w:sz w:val="24"/>
          <w:szCs w:val="24"/>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w:t>
      </w:r>
      <w:r w:rsidR="00006719">
        <w:rPr>
          <w:rFonts w:ascii="Times New Roman" w:hAnsi="Times New Roman" w:cs="Times New Roman"/>
          <w:sz w:val="24"/>
          <w:szCs w:val="24"/>
          <w:lang w:eastAsia="ar-SA"/>
        </w:rPr>
        <w:t xml:space="preserve"> </w:t>
      </w:r>
      <w:r w:rsidRPr="005F7EC7">
        <w:rPr>
          <w:rFonts w:ascii="Times New Roman" w:hAnsi="Times New Roman" w:cs="Times New Roman"/>
          <w:sz w:val="24"/>
          <w:szCs w:val="24"/>
          <w:lang w:eastAsia="ar-SA"/>
        </w:rPr>
        <w:t>ofercie podatek od towarów i usług, który miałby obowiązek wpłacić zgodnie z obowiązującymi przepisami.</w:t>
      </w:r>
    </w:p>
    <w:p w14:paraId="2DDAE70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19.14</w:t>
      </w:r>
    </w:p>
    <w:p w14:paraId="41DF06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poprawi omyłki zgodnie z art. 223 ust. 2 ustawy Prawo zamówień publicznych.</w:t>
      </w:r>
    </w:p>
    <w:p w14:paraId="241BD7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19.15</w:t>
      </w:r>
    </w:p>
    <w:p w14:paraId="5B36710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nie podlega waloryzacji.</w:t>
      </w:r>
    </w:p>
    <w:p w14:paraId="529B6858"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zh-CN"/>
        </w:rPr>
        <w:t>XX.</w:t>
      </w:r>
      <w:r w:rsidRPr="000349C2">
        <w:rPr>
          <w:rFonts w:ascii="Times New Roman" w:eastAsia="SimSun" w:hAnsi="Times New Roman" w:cs="Times New Roman"/>
          <w:bCs/>
          <w:kern w:val="1"/>
          <w:sz w:val="24"/>
          <w:szCs w:val="24"/>
          <w:highlight w:val="lightGray"/>
          <w:lang w:eastAsia="ar-SA"/>
        </w:rPr>
        <w:t xml:space="preserve"> OPIS KRYTERIÓW OCENY OFERT WRAZ Z PODANIEM WAG TYCH KRYTERIÓW I SPOSOBU OCENY OFERTY</w:t>
      </w:r>
    </w:p>
    <w:p w14:paraId="2EFEDE66"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20.1</w:t>
      </w:r>
    </w:p>
    <w:p w14:paraId="02A6AE2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porówna i oceni na podstawie kryteriów merytorycznych, o których mowa </w:t>
      </w:r>
      <w:r w:rsidRPr="000349C2">
        <w:rPr>
          <w:rFonts w:ascii="Times New Roman" w:eastAsia="SimSun" w:hAnsi="Times New Roman" w:cs="Times New Roman"/>
          <w:kern w:val="1"/>
          <w:sz w:val="24"/>
          <w:szCs w:val="24"/>
          <w:lang w:eastAsia="ar-SA"/>
        </w:rPr>
        <w:br/>
        <w:t>w niniejszym rozdziale, jedynie oferty nie odrzucone.</w:t>
      </w:r>
    </w:p>
    <w:p w14:paraId="4F7399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20.2</w:t>
      </w:r>
    </w:p>
    <w:p w14:paraId="20C2AEB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 ofertę najkorzystniejszą zostanie uznana oferta zawierająca najkorzystniejszy bilans punktów w kryteriach: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14D8F" w:rsidRPr="000349C2" w14:paraId="3E231AE6" w14:textId="77777777" w:rsidTr="00D42748">
        <w:tc>
          <w:tcPr>
            <w:tcW w:w="4930" w:type="dxa"/>
            <w:shd w:val="clear" w:color="auto" w:fill="A6A6A6"/>
          </w:tcPr>
          <w:p w14:paraId="67B54EB0"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p w14:paraId="31989639"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Kryterium</w:t>
            </w:r>
          </w:p>
          <w:p w14:paraId="45C7CBD8"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tc>
        <w:tc>
          <w:tcPr>
            <w:tcW w:w="1440" w:type="dxa"/>
            <w:shd w:val="clear" w:color="auto" w:fill="A6A6A6"/>
          </w:tcPr>
          <w:p w14:paraId="1CE3EDB8"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p>
          <w:p w14:paraId="6F2373EC"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Waga</w:t>
            </w:r>
          </w:p>
        </w:tc>
      </w:tr>
      <w:tr w:rsidR="00614D8F" w:rsidRPr="000349C2" w14:paraId="67DCE301" w14:textId="77777777" w:rsidTr="00D42748">
        <w:trPr>
          <w:trHeight w:val="285"/>
        </w:trPr>
        <w:tc>
          <w:tcPr>
            <w:tcW w:w="4930" w:type="dxa"/>
          </w:tcPr>
          <w:p w14:paraId="63CBAE43"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Cena</w:t>
            </w:r>
          </w:p>
        </w:tc>
        <w:tc>
          <w:tcPr>
            <w:tcW w:w="1440" w:type="dxa"/>
          </w:tcPr>
          <w:p w14:paraId="17E92FD6"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60%</w:t>
            </w:r>
          </w:p>
        </w:tc>
      </w:tr>
      <w:tr w:rsidR="00614D8F" w:rsidRPr="000349C2" w14:paraId="177E51E5" w14:textId="77777777" w:rsidTr="00D42748">
        <w:tc>
          <w:tcPr>
            <w:tcW w:w="4930" w:type="dxa"/>
          </w:tcPr>
          <w:p w14:paraId="1FFD9B65"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w:t>
            </w:r>
          </w:p>
        </w:tc>
        <w:tc>
          <w:tcPr>
            <w:tcW w:w="1440" w:type="dxa"/>
          </w:tcPr>
          <w:p w14:paraId="5F3F3919"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40%</w:t>
            </w:r>
          </w:p>
        </w:tc>
      </w:tr>
    </w:tbl>
    <w:p w14:paraId="6418818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p>
    <w:p w14:paraId="1B2EE36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20.3 </w:t>
      </w:r>
    </w:p>
    <w:p w14:paraId="70D5BBF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Zastosowane wzory do obliczenia punktowego: </w:t>
      </w:r>
    </w:p>
    <w:p w14:paraId="529876E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a) cena             </w:t>
      </w:r>
    </w:p>
    <w:p w14:paraId="3E17428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najtańszej oferty</w:t>
      </w:r>
    </w:p>
    <w:p w14:paraId="1D602C7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   --------------------------------------- x 60</w:t>
      </w:r>
    </w:p>
    <w:p w14:paraId="0D9732B1" w14:textId="77777777" w:rsidR="00614D8F"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badanej oferty</w:t>
      </w:r>
    </w:p>
    <w:p w14:paraId="67B3D61B"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okres gwarancji</w:t>
      </w:r>
    </w:p>
    <w:p w14:paraId="7929B2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nie może być krótszy niż 36 miesięcy pod rygorem odrzucenia oferty i nie </w:t>
      </w:r>
      <w:r w:rsidRPr="000349C2">
        <w:rPr>
          <w:rFonts w:ascii="Times New Roman" w:eastAsia="SimSun" w:hAnsi="Times New Roman" w:cs="Times New Roman"/>
          <w:b/>
          <w:bCs/>
          <w:kern w:val="1"/>
          <w:sz w:val="24"/>
          <w:szCs w:val="24"/>
          <w:lang w:eastAsia="zh-CN"/>
        </w:rPr>
        <w:lastRenderedPageBreak/>
        <w:t xml:space="preserve">dłuższy niż 60 miesięcy, przy czym okres dłuższy jest punktowany, jak maksymalny wymagany w swz. </w:t>
      </w:r>
    </w:p>
    <w:p w14:paraId="4F9FD02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W przypadku braku wskazania okresu gwarancji w formularzu ofertowym, Zamawiający przyjmie minimalny 36-miesięczny okres gwarancji i przyzna odpowiednią ilość punktów zgodnie ze wzorem.</w:t>
      </w:r>
    </w:p>
    <w:p w14:paraId="4101035E" w14:textId="77777777" w:rsidR="00614D8F" w:rsidRPr="000349C2" w:rsidRDefault="00614D8F" w:rsidP="00614D8F">
      <w:pPr>
        <w:widowControl w:val="0"/>
        <w:suppressAutoHyphens/>
        <w:jc w:val="both"/>
        <w:rPr>
          <w:rFonts w:ascii="Times New Roman" w:eastAsia="SimSun" w:hAnsi="Times New Roman" w:cs="Times New Roman"/>
          <w:b/>
          <w:bCs/>
          <w:kern w:val="1"/>
          <w:sz w:val="24"/>
          <w:szCs w:val="24"/>
          <w:u w:val="single"/>
          <w:lang w:eastAsia="zh-CN"/>
        </w:rPr>
      </w:pPr>
    </w:p>
    <w:p w14:paraId="5EEB0483" w14:textId="77777777"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Zaoferowany okres gwarancji w badanej ofercie</w:t>
      </w:r>
    </w:p>
    <w:p w14:paraId="79190DD9" w14:textId="09B4299F"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Okres gwarancji   =  --------------------------------------------------------</w:t>
      </w:r>
      <w:r w:rsidR="00E1104E">
        <w:rPr>
          <w:rFonts w:ascii="Times New Roman" w:eastAsia="SimSun" w:hAnsi="Times New Roman" w:cs="Times New Roman"/>
          <w:kern w:val="1"/>
          <w:sz w:val="24"/>
          <w:szCs w:val="24"/>
          <w:lang w:eastAsia="zh-CN"/>
        </w:rPr>
        <w:t xml:space="preserve">------------------  </w:t>
      </w:r>
      <w:r w:rsidRPr="000349C2">
        <w:rPr>
          <w:rFonts w:ascii="Times New Roman" w:eastAsia="SimSun" w:hAnsi="Times New Roman" w:cs="Times New Roman"/>
          <w:kern w:val="1"/>
          <w:sz w:val="24"/>
          <w:szCs w:val="24"/>
          <w:lang w:eastAsia="zh-CN"/>
        </w:rPr>
        <w:t>x 40</w:t>
      </w:r>
    </w:p>
    <w:p w14:paraId="51352C20" w14:textId="77777777" w:rsidR="00614D8F" w:rsidRPr="000349C2" w:rsidRDefault="00614D8F" w:rsidP="00372541">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Najdłuższy zaoferowany okres gwarancji spośród złożonych ofert</w:t>
      </w:r>
    </w:p>
    <w:p w14:paraId="7FEAAFD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20.4 </w:t>
      </w:r>
    </w:p>
    <w:p w14:paraId="69690B1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jaką otrzyma dana oferta zostanie obliczona wg poniższego wzoru:</w:t>
      </w:r>
    </w:p>
    <w:p w14:paraId="7DDA997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 punkty uzyskane w kryterium „Cena” + „Okres gwarancji”.</w:t>
      </w:r>
    </w:p>
    <w:p w14:paraId="463E419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20.5 </w:t>
      </w:r>
    </w:p>
    <w:p w14:paraId="5D675CA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Punktacja przyznawana ofertom w poszczególnych kryteriach będzie liczona z dokładnością do dwóch miejsc po przecinku. Najwyższa liczba punktów wyznaczy najkorzystniejszą ofertę.</w:t>
      </w:r>
    </w:p>
    <w:p w14:paraId="6159625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20.6</w:t>
      </w:r>
    </w:p>
    <w:p w14:paraId="3D1F1D0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DA9FC9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20.7</w:t>
      </w:r>
    </w:p>
    <w:p w14:paraId="2D4D407F" w14:textId="645C46D1"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07B00EC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20.8</w:t>
      </w:r>
    </w:p>
    <w:p w14:paraId="083466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Zamawiający nie przewiduje przeprowadzenia dogrywki w formie aukcji elektronicznej.</w:t>
      </w:r>
    </w:p>
    <w:p w14:paraId="5D50E82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20.9</w:t>
      </w:r>
    </w:p>
    <w:p w14:paraId="03E7019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034435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20.10</w:t>
      </w:r>
    </w:p>
    <w:p w14:paraId="0008196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wybiera najkorzystniejszą ofertę w terminie związania ofertą określonym w SWZ.</w:t>
      </w:r>
    </w:p>
    <w:p w14:paraId="51C3521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20.11</w:t>
      </w:r>
    </w:p>
    <w:p w14:paraId="4D3230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4C80A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20.12</w:t>
      </w:r>
    </w:p>
    <w:p w14:paraId="4947CE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62D95E2A" w14:textId="77777777" w:rsidR="00614D8F" w:rsidRPr="000349C2" w:rsidRDefault="00372541"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XXI. </w:t>
      </w:r>
      <w:r w:rsidRPr="000349C2">
        <w:rPr>
          <w:rFonts w:ascii="Times New Roman" w:eastAsia="SimSun" w:hAnsi="Times New Roman" w:cs="Times New Roman"/>
          <w:bCs/>
          <w:kern w:val="1"/>
          <w:sz w:val="24"/>
          <w:szCs w:val="24"/>
          <w:highlight w:val="lightGray"/>
          <w:lang w:eastAsia="ar-SA"/>
        </w:rPr>
        <w:t>INFORMACJE O FORMALNOŚCIACH, JAKIE MUSZĄ ZOSTAĆ DOPEŁNIONE PO WYBORZE OFERTY W CELU ZAWARCIA UMOWY W SPRAWIE ZAMÓWIENIA PUBLICZNEGO</w:t>
      </w:r>
    </w:p>
    <w:p w14:paraId="47FE60D3" w14:textId="77777777" w:rsidR="00372541" w:rsidRPr="000349C2" w:rsidRDefault="00372541" w:rsidP="003725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21.1</w:t>
      </w:r>
    </w:p>
    <w:p w14:paraId="04D56A41" w14:textId="7B061DB3"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 powiadomi Wykonawcę, którego oferta została wybrana jako najkorzystniejsza, </w:t>
      </w:r>
      <w:r w:rsidR="007C382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 xml:space="preserve">o terminie i miejscu zawarcia umowy w sprawie zamówienia publicznego. </w:t>
      </w:r>
    </w:p>
    <w:p w14:paraId="0A59ECCC"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21.2</w:t>
      </w:r>
    </w:p>
    <w:p w14:paraId="36DE15E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00FAA61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21.3</w:t>
      </w:r>
    </w:p>
    <w:p w14:paraId="2AC3A205"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Dokładny termin zawarcia umowy w sprawie zamówienia publicznego zostanie wyznaczony przez Zamawiającego z zachowaniem przepisów ustawy Prawo zamówień publicznych. </w:t>
      </w:r>
    </w:p>
    <w:p w14:paraId="2E2B5A7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21.4</w:t>
      </w:r>
    </w:p>
    <w:p w14:paraId="503AFCA8"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Umowa w sprawie zamówienia publicznego zostanie zawarta po wniesieniu przez Wykonawcę, którego oferta została wybrana jako najkorzystniejsza, zabezpieczenia należytego wykonania umowy.</w:t>
      </w:r>
    </w:p>
    <w:p w14:paraId="01FBA4A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21.5</w:t>
      </w:r>
    </w:p>
    <w:p w14:paraId="2DE8F802"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Osoba bądź osoby reprezentujące Wykonawcę przy podpisaniu umowy powinny posiadać </w:t>
      </w:r>
      <w:r w:rsidRPr="000349C2">
        <w:rPr>
          <w:rFonts w:ascii="Times New Roman" w:eastAsia="SimSun" w:hAnsi="Times New Roman" w:cs="Times New Roman"/>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5D7F2DE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21.6</w:t>
      </w:r>
    </w:p>
    <w:p w14:paraId="7312060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Wykonawca, którego oferta została oceniona jako „najkorzystniejsza w postępowaniu”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157F5E4B"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21.7</w:t>
      </w:r>
    </w:p>
    <w:p w14:paraId="52512C00" w14:textId="1D8B7269" w:rsidR="00372541" w:rsidRPr="00C5162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w:t>
      </w:r>
      <w:r w:rsidRPr="00215D49">
        <w:rPr>
          <w:rFonts w:ascii="Times New Roman" w:eastAsia="SimSun" w:hAnsi="Times New Roman" w:cs="Times New Roman"/>
          <w:kern w:val="1"/>
          <w:sz w:val="24"/>
          <w:szCs w:val="24"/>
          <w:lang w:eastAsia="ar-SA"/>
        </w:rPr>
        <w:t xml:space="preserve">Zamawiający w terminie </w:t>
      </w:r>
      <w:r w:rsidR="007C3829">
        <w:rPr>
          <w:rFonts w:ascii="Times New Roman" w:eastAsia="SimSun" w:hAnsi="Times New Roman" w:cs="Times New Roman"/>
          <w:kern w:val="1"/>
          <w:sz w:val="24"/>
          <w:szCs w:val="24"/>
          <w:lang w:eastAsia="ar-SA"/>
        </w:rPr>
        <w:br/>
      </w:r>
      <w:r w:rsidRPr="00215D49">
        <w:rPr>
          <w:rFonts w:ascii="Times New Roman" w:eastAsia="SimSun" w:hAnsi="Times New Roman" w:cs="Times New Roman"/>
          <w:kern w:val="1"/>
          <w:sz w:val="24"/>
          <w:szCs w:val="24"/>
          <w:lang w:eastAsia="ar-SA"/>
        </w:rPr>
        <w:t xml:space="preserve">14 dni od przedstawienia mu przez Wykonawcę pisemnej umowy lub projektu umowy </w:t>
      </w:r>
      <w:r w:rsidR="007C3829">
        <w:rPr>
          <w:rFonts w:ascii="Times New Roman" w:eastAsia="SimSun" w:hAnsi="Times New Roman" w:cs="Times New Roman"/>
          <w:kern w:val="1"/>
          <w:sz w:val="24"/>
          <w:szCs w:val="24"/>
          <w:lang w:eastAsia="ar-SA"/>
        </w:rPr>
        <w:br/>
      </w:r>
      <w:r w:rsidRPr="00215D49">
        <w:rPr>
          <w:rFonts w:ascii="Times New Roman" w:eastAsia="SimSun" w:hAnsi="Times New Roman" w:cs="Times New Roman"/>
          <w:kern w:val="1"/>
          <w:sz w:val="24"/>
          <w:szCs w:val="24"/>
          <w:lang w:eastAsia="ar-SA"/>
        </w:rPr>
        <w:t>z podwykonawcą lub dalszym podwykonawcą, nie wyrazi na piśmie zastrzeżeń lub sprzeciwu, uważa się, że wyraził zgodę na zawarcie umowy.</w:t>
      </w:r>
    </w:p>
    <w:p w14:paraId="3C6A7214"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21.8</w:t>
      </w:r>
    </w:p>
    <w:p w14:paraId="5AA72ECC" w14:textId="6BDF6173"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Przed podpisaniem umowy Wykonawca zobowiązany jest dostarczyć Zamawiającemu kopię dokumentów potwierdzających, że osoby, które skierowane są do realizacji zamówienia spełniają wymagania określone w pkt. </w:t>
      </w:r>
      <w:r w:rsidRPr="00E227F2">
        <w:rPr>
          <w:rFonts w:ascii="Times New Roman" w:eastAsia="SimSun" w:hAnsi="Times New Roman" w:cs="Times New Roman"/>
          <w:kern w:val="1"/>
          <w:sz w:val="24"/>
          <w:szCs w:val="24"/>
          <w:lang w:eastAsia="ar-SA"/>
        </w:rPr>
        <w:t>13.4.</w:t>
      </w:r>
      <w:r w:rsidR="00E227F2" w:rsidRPr="00E227F2">
        <w:rPr>
          <w:rFonts w:ascii="Times New Roman" w:eastAsia="SimSun" w:hAnsi="Times New Roman" w:cs="Times New Roman"/>
          <w:kern w:val="1"/>
          <w:sz w:val="24"/>
          <w:szCs w:val="24"/>
          <w:lang w:eastAsia="ar-SA"/>
        </w:rPr>
        <w:t>3</w:t>
      </w:r>
      <w:r w:rsidRPr="000349C2">
        <w:rPr>
          <w:rFonts w:ascii="Times New Roman" w:eastAsia="SimSun" w:hAnsi="Times New Roman" w:cs="Times New Roman"/>
          <w:kern w:val="1"/>
          <w:sz w:val="24"/>
          <w:szCs w:val="24"/>
          <w:lang w:eastAsia="ar-SA"/>
        </w:rPr>
        <w:t xml:space="preserve">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14:paraId="5ABB3787"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21.9</w:t>
      </w:r>
    </w:p>
    <w:p w14:paraId="24762561" w14:textId="237559BF" w:rsidR="00D75F44"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Wykonawca zobowiązuje się do ubezpieczenia od odpowiedzialności cywilnej w zakresie prowadzonej działalności gospodarczej w wysokości nie mniejszej niż</w:t>
      </w:r>
      <w:r w:rsidR="00083E01">
        <w:rPr>
          <w:rFonts w:ascii="Times New Roman" w:eastAsia="SimSun" w:hAnsi="Times New Roman" w:cs="Times New Roman"/>
          <w:kern w:val="1"/>
          <w:sz w:val="24"/>
          <w:szCs w:val="24"/>
          <w:lang w:eastAsia="ar-SA"/>
        </w:rPr>
        <w:t xml:space="preserve"> </w:t>
      </w:r>
      <w:r w:rsidR="00083E01" w:rsidRPr="00083E01">
        <w:rPr>
          <w:rFonts w:ascii="Times New Roman" w:eastAsia="SimSun" w:hAnsi="Times New Roman" w:cs="Times New Roman"/>
          <w:b/>
          <w:kern w:val="1"/>
          <w:sz w:val="24"/>
          <w:szCs w:val="24"/>
          <w:lang w:eastAsia="ar-SA"/>
        </w:rPr>
        <w:t>480 000,00 zł</w:t>
      </w:r>
    </w:p>
    <w:p w14:paraId="5D56BC2D"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 </w:t>
      </w:r>
      <w:r w:rsidRPr="000349C2">
        <w:rPr>
          <w:rFonts w:ascii="Times New Roman" w:eastAsia="SimSun" w:hAnsi="Times New Roman" w:cs="Times New Roman"/>
          <w:bCs/>
          <w:kern w:val="1"/>
          <w:sz w:val="24"/>
          <w:szCs w:val="24"/>
          <w:highlight w:val="lightGray"/>
          <w:lang w:eastAsia="ar-SA"/>
        </w:rPr>
        <w:t xml:space="preserve">POUCZENIE O ŚRODKACH OCHRONY PRAWNEJ PRZYSŁUGUJĄCYCH </w:t>
      </w:r>
      <w:r w:rsidRPr="000349C2">
        <w:rPr>
          <w:rFonts w:ascii="Times New Roman" w:eastAsia="SimSun" w:hAnsi="Times New Roman" w:cs="Times New Roman"/>
          <w:bCs/>
          <w:kern w:val="1"/>
          <w:sz w:val="24"/>
          <w:szCs w:val="24"/>
          <w:highlight w:val="lightGray"/>
          <w:lang w:eastAsia="ar-SA"/>
        </w:rPr>
        <w:lastRenderedPageBreak/>
        <w:t>WYKONAWCY</w:t>
      </w:r>
    </w:p>
    <w:p w14:paraId="637DF7BE" w14:textId="77777777" w:rsidR="00372541" w:rsidRPr="000349C2" w:rsidRDefault="00372541" w:rsidP="003725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22.1</w:t>
      </w:r>
    </w:p>
    <w:p w14:paraId="7296155A"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02BE1C07"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22.2</w:t>
      </w:r>
    </w:p>
    <w:p w14:paraId="5245F59C"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0EC3CEF"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XXIII. </w:t>
      </w:r>
      <w:r w:rsidR="0095291D" w:rsidRPr="000349C2">
        <w:rPr>
          <w:rFonts w:ascii="Times New Roman" w:eastAsia="SimSun" w:hAnsi="Times New Roman" w:cs="Times New Roman"/>
          <w:bCs/>
          <w:kern w:val="1"/>
          <w:sz w:val="24"/>
          <w:szCs w:val="24"/>
          <w:highlight w:val="lightGray"/>
          <w:lang w:eastAsia="ar-SA"/>
        </w:rPr>
        <w:t>OPIS CZĘŚCI ZAMÓWIENIA</w:t>
      </w:r>
    </w:p>
    <w:p w14:paraId="61EA96CE"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23.1</w:t>
      </w:r>
    </w:p>
    <w:p w14:paraId="7F77A299" w14:textId="64CC5EE6" w:rsidR="00FC2005" w:rsidRDefault="00FC2005" w:rsidP="00083E01">
      <w:pPr>
        <w:jc w:val="both"/>
        <w:rPr>
          <w:rFonts w:ascii="Arial" w:hAnsi="Arial" w:cs="Arial"/>
        </w:rPr>
      </w:pPr>
      <w:r w:rsidRPr="00FC2005">
        <w:rPr>
          <w:rFonts w:ascii="Times New Roman" w:hAnsi="Times New Roman" w:cs="Times New Roman"/>
          <w:sz w:val="24"/>
          <w:szCs w:val="24"/>
        </w:rPr>
        <w:t xml:space="preserve">Zamawiający </w:t>
      </w:r>
      <w:r w:rsidR="00083E01">
        <w:rPr>
          <w:rFonts w:ascii="Times New Roman" w:hAnsi="Times New Roman" w:cs="Times New Roman"/>
          <w:sz w:val="24"/>
          <w:szCs w:val="24"/>
        </w:rPr>
        <w:t>nie dopuszcza składania</w:t>
      </w:r>
      <w:r w:rsidRPr="00FC2005">
        <w:rPr>
          <w:rFonts w:ascii="Times New Roman" w:hAnsi="Times New Roman" w:cs="Times New Roman"/>
          <w:sz w:val="24"/>
          <w:szCs w:val="24"/>
        </w:rPr>
        <w:t xml:space="preserve"> ofert częściowych. </w:t>
      </w:r>
    </w:p>
    <w:p w14:paraId="775CAD71"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XXIV. </w:t>
      </w:r>
      <w:r w:rsidRPr="000349C2">
        <w:rPr>
          <w:rFonts w:ascii="Times New Roman" w:eastAsia="SimSun" w:hAnsi="Times New Roman" w:cs="Times New Roman"/>
          <w:bCs/>
          <w:kern w:val="1"/>
          <w:sz w:val="24"/>
          <w:szCs w:val="24"/>
          <w:highlight w:val="lightGray"/>
          <w:lang w:eastAsia="ar-SA"/>
        </w:rPr>
        <w:t>INFORMACJE DOTYCZĄCE OFERT WARIANTOWYCH</w:t>
      </w:r>
    </w:p>
    <w:p w14:paraId="3976C40F"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24.1</w:t>
      </w:r>
    </w:p>
    <w:p w14:paraId="1C4C3E9B"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dopuszcza składania ofert wariantowych</w:t>
      </w:r>
    </w:p>
    <w:p w14:paraId="340A7AE7"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 </w:t>
      </w:r>
      <w:r w:rsidRPr="000349C2">
        <w:rPr>
          <w:rFonts w:ascii="Times New Roman" w:eastAsia="SimSun" w:hAnsi="Times New Roman" w:cs="Times New Roman"/>
          <w:bCs/>
          <w:kern w:val="1"/>
          <w:sz w:val="24"/>
          <w:szCs w:val="24"/>
          <w:highlight w:val="lightGray"/>
          <w:lang w:eastAsia="ar-SA"/>
        </w:rPr>
        <w:t>WYMAGANIA W ZAKRESIE ZATRUDNIENIA NA PODSTAWIE STOSUNKU PRACY W OKOLICZNOŚCIACH, O KTÓRYCH MOWA W ART. 95</w:t>
      </w:r>
    </w:p>
    <w:p w14:paraId="1119CB69" w14:textId="77777777" w:rsidR="0095291D" w:rsidRPr="000349C2" w:rsidRDefault="0095291D" w:rsidP="0095291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25.1</w:t>
      </w:r>
    </w:p>
    <w:p w14:paraId="259D264E" w14:textId="77777777" w:rsidR="0095291D" w:rsidRPr="001D4431"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51A19633" w14:textId="77777777" w:rsidR="0095291D" w:rsidRPr="000349C2"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25. 2</w:t>
      </w:r>
    </w:p>
    <w:p w14:paraId="3F0BF5A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Rodzaj czynności niezbędnych do realizacji zamówienia, których dotyczą wymagania zatrudnienia na podstawie stosunku pracy przez</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Wykonawcę lub podwykonawcę osób wykonujących czynności w trakcie realizacji</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zamówienia:</w:t>
      </w:r>
    </w:p>
    <w:p w14:paraId="48DABF7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Pracownicy fizyczni wykonujący roboty budowlane, obejmujące cały zakres rzeczowy tych robót  opisanych w projekcie i przedmiarze robót, których wykonanie zawiera cechy stosunku pracy określone w art. 22 § 1 ustawy z dnia 26 czerwca 1974 r. – Kodeks pracy.</w:t>
      </w:r>
    </w:p>
    <w:p w14:paraId="0AEFDE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lastRenderedPageBreak/>
        <w:t>25.3</w:t>
      </w:r>
    </w:p>
    <w:p w14:paraId="2F38673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weryfikacji zatrudnienia tych osób:</w:t>
      </w:r>
    </w:p>
    <w:p w14:paraId="21DB723C"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wymaga, aby Wykonawca na wezwanie przedłożył oświadczenie, iż osoby skierowane do realizacji zamówienia, o których mowa w punkcie 24.2, są zatrudnione na podstawie stosunku pracy. Oświadczenie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7ABA1A72"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25.4</w:t>
      </w:r>
    </w:p>
    <w:p w14:paraId="50957F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Uprawnienia Zamawiającego w zakresie kontroli spełniania przez wykonawcę wymagań związanych z zatrudnianiem tych osób oraz sankcji z tytułu niespełnienia tych wymagań:</w:t>
      </w:r>
    </w:p>
    <w:p w14:paraId="124A181E"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F8BE19C" w14:textId="77777777" w:rsidR="0095291D" w:rsidRPr="000349C2" w:rsidRDefault="00D42748" w:rsidP="0095291D">
      <w:pPr>
        <w:widowControl w:val="0"/>
        <w:tabs>
          <w:tab w:val="left" w:pos="900"/>
        </w:tabs>
        <w:suppressAutoHyphens/>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ar-SA"/>
        </w:rPr>
        <w:t xml:space="preserve">XXVI. </w:t>
      </w:r>
      <w:r w:rsidRPr="000349C2">
        <w:rPr>
          <w:rFonts w:ascii="Times New Roman" w:eastAsia="SimSun" w:hAnsi="Times New Roman" w:cs="Times New Roman"/>
          <w:bCs/>
          <w:kern w:val="1"/>
          <w:sz w:val="24"/>
          <w:szCs w:val="24"/>
          <w:highlight w:val="lightGray"/>
          <w:lang w:eastAsia="ar-SA"/>
        </w:rPr>
        <w:t>WYMAGANIA W ZAKRESIE ZATRUDNIENIA OSÓB, O KTÓRYCH MOWA W ART. 96 UST. 2 PKT 2</w:t>
      </w:r>
    </w:p>
    <w:p w14:paraId="745AE5AD"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26.1</w:t>
      </w:r>
    </w:p>
    <w:p w14:paraId="5E2A0D0A" w14:textId="77777777" w:rsidR="00D42748" w:rsidRDefault="00D42748" w:rsidP="00D42748">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określa wymagań w zakresie zatrudnienia osób, o których mowa w art. 96 ust. 2 pkt 2 ustawy Prawo zamówień publicznych.</w:t>
      </w:r>
    </w:p>
    <w:p w14:paraId="0E4327C1" w14:textId="77777777" w:rsidR="00D42748" w:rsidRPr="000349C2" w:rsidRDefault="00D42748" w:rsidP="00D42748">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XXVII.</w:t>
      </w:r>
      <w:r w:rsidRPr="000349C2">
        <w:rPr>
          <w:rFonts w:ascii="Times New Roman" w:eastAsia="SimSun" w:hAnsi="Times New Roman" w:cs="Times New Roman"/>
          <w:bCs/>
          <w:kern w:val="1"/>
          <w:sz w:val="24"/>
          <w:szCs w:val="24"/>
          <w:highlight w:val="lightGray"/>
          <w:lang w:eastAsia="ar-SA"/>
        </w:rPr>
        <w:t>INFORMACJA O ZASTRZEŻENIU MOŻLIWOŚCI UBIEGANIA SIĘ O UDZIELENIE ZAMÓWIENIA WYŁĄCZNIE PRZEZ WYKONAWCÓW, O KTÓRYCH MOWA W ART. 94</w:t>
      </w:r>
    </w:p>
    <w:p w14:paraId="4158D8E7"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27.1</w:t>
      </w:r>
    </w:p>
    <w:p w14:paraId="0885DBD4"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możliwości ubiegania się o udzielenie zamówienia wyłącznie przez Wykonawców, o których mowa w art. 94 ustawy Prawo zamówień publicznych.</w:t>
      </w:r>
    </w:p>
    <w:p w14:paraId="124F198D" w14:textId="378DF8BF" w:rsidR="00D42748" w:rsidRPr="000349C2" w:rsidRDefault="00D42748" w:rsidP="00D42748">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XXVIII. </w:t>
      </w:r>
      <w:r w:rsidRPr="000349C2">
        <w:rPr>
          <w:rFonts w:ascii="Times New Roman" w:eastAsia="SimSun" w:hAnsi="Times New Roman" w:cs="Times New Roman"/>
          <w:bCs/>
          <w:kern w:val="1"/>
          <w:sz w:val="24"/>
          <w:szCs w:val="24"/>
          <w:highlight w:val="lightGray"/>
          <w:lang w:eastAsia="ar-SA"/>
        </w:rPr>
        <w:t>WYMAGANIA DOTYCZACE WADIUM</w:t>
      </w:r>
    </w:p>
    <w:p w14:paraId="7F93FF46"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28.1</w:t>
      </w:r>
    </w:p>
    <w:p w14:paraId="6BB52473"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wymaga od Wykonawców wniesienia wadium.</w:t>
      </w:r>
    </w:p>
    <w:p w14:paraId="1F445214"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XXIX. </w:t>
      </w:r>
      <w:r w:rsidRPr="000349C2">
        <w:rPr>
          <w:rFonts w:ascii="Times New Roman" w:eastAsia="SimSun" w:hAnsi="Times New Roman" w:cs="Times New Roman"/>
          <w:bCs/>
          <w:kern w:val="1"/>
          <w:sz w:val="24"/>
          <w:szCs w:val="24"/>
          <w:highlight w:val="lightGray"/>
          <w:lang w:eastAsia="ar-SA"/>
        </w:rPr>
        <w:t>INFORMACJA O PRZEWIDYWANYCH ZAMÓWIENIACH, O KTÓRYCH MOWA W ART. 214 UST. 1 PKT 7 I 8</w:t>
      </w:r>
    </w:p>
    <w:p w14:paraId="1B0D9E50"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29.1</w:t>
      </w:r>
    </w:p>
    <w:p w14:paraId="747F1CC1" w14:textId="77777777" w:rsidR="00702EFD" w:rsidRPr="000349C2" w:rsidRDefault="00702EFD" w:rsidP="00702EFD">
      <w:pPr>
        <w:widowControl w:val="0"/>
        <w:tabs>
          <w:tab w:val="left" w:pos="900"/>
        </w:tabs>
        <w:suppressAutoHyphens/>
        <w:jc w:val="both"/>
        <w:rPr>
          <w:rFonts w:ascii="Times New Roman" w:eastAsia="SimSun" w:hAnsi="Times New Roman" w:cs="Times New Roman"/>
          <w:kern w:val="1"/>
          <w:sz w:val="24"/>
          <w:szCs w:val="24"/>
          <w:lang w:eastAsia="ar-SA"/>
        </w:rPr>
      </w:pPr>
      <w:r w:rsidRPr="001D4431">
        <w:rPr>
          <w:rFonts w:ascii="Times New Roman" w:eastAsia="SimSun" w:hAnsi="Times New Roman" w:cs="Times New Roman"/>
          <w:kern w:val="1"/>
          <w:sz w:val="24"/>
          <w:szCs w:val="24"/>
          <w:lang w:eastAsia="ar-SA"/>
        </w:rPr>
        <w:t>Zamawiający nie przewiduje udzielenia zamówień, o których mowa w art. 214 ust. 1 pkt 7 i 8 ustawy Prawo zamówień publicznych.</w:t>
      </w:r>
    </w:p>
    <w:p w14:paraId="4B7F1312" w14:textId="77777777" w:rsidR="00702EFD" w:rsidRPr="000349C2" w:rsidRDefault="00702EFD" w:rsidP="00702EF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 </w:t>
      </w:r>
      <w:r w:rsidRPr="000349C2">
        <w:rPr>
          <w:rFonts w:ascii="Times New Roman" w:eastAsia="SimSun" w:hAnsi="Times New Roman" w:cs="Times New Roman"/>
          <w:bCs/>
          <w:kern w:val="1"/>
          <w:sz w:val="24"/>
          <w:szCs w:val="24"/>
          <w:highlight w:val="lightGray"/>
          <w:lang w:eastAsia="ar-SA"/>
        </w:rPr>
        <w:t>INFORMACJE DOTYCZĄCE PRZEPROWADZENIA PRZEZ WYKONAWCĘ WIZJI LOKALNEJ LUB SPRAWDZENIA PRZEZ NIEGO DOKUMENTÓW NIEZBĘDNYCH DO REALIZACJI ZAMÓWIENIA, O KTÓRYCH MOWA W ART. 131 UST. 2</w:t>
      </w:r>
    </w:p>
    <w:p w14:paraId="650B7639"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30.1</w:t>
      </w:r>
    </w:p>
    <w:p w14:paraId="03C35D0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umożliwia przeprowadzenie przez Wykonawców wizji lokalnej do upływu terminu składania ofert. Wszelkie dokumenty niezbędne do realizacji zamówienia zostały udostępnione na stronie prowadzonego postępowania.</w:t>
      </w:r>
    </w:p>
    <w:p w14:paraId="78D378E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30.2</w:t>
      </w:r>
    </w:p>
    <w:p w14:paraId="63D12C33" w14:textId="77777777" w:rsidR="00702EFD" w:rsidRPr="000349C2" w:rsidRDefault="00702EFD" w:rsidP="0085427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Wizja lokalna ma charakter wyłącznie fakultatywny. Wykonawca może, ale nie musi brać w niej udziału. </w:t>
      </w:r>
      <w:r w:rsidRPr="000349C2">
        <w:rPr>
          <w:rFonts w:ascii="Times New Roman" w:eastAsia="SimSun" w:hAnsi="Times New Roman" w:cs="Times New Roman"/>
          <w:kern w:val="1"/>
          <w:sz w:val="24"/>
          <w:szCs w:val="24"/>
          <w:lang w:eastAsia="ar-SA"/>
        </w:rPr>
        <w:br/>
        <w:t>W celu umówienia wizji lokalnej należy kontaktować się z osobami wyznaczonymi do komunikowania się z Wykonawcami.</w:t>
      </w:r>
    </w:p>
    <w:p w14:paraId="6A99800F"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30.3 </w:t>
      </w:r>
    </w:p>
    <w:p w14:paraId="1DD2AFFE" w14:textId="77777777" w:rsidR="00702EFD"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Przed przystąpieniem do wizji lokalnej przedstawiciele Wykonawców zobowiązani będą do podpisania stosownego oświadczenia w zakresie ochrony danych osobowych, wynikających z przepisów ustawy z dnia 10 maja 2018 r. o ochronie danych osobowych (t.j. Dz. U. z 2018 r., poz. 1000 ze zm.).</w:t>
      </w:r>
    </w:p>
    <w:p w14:paraId="36B6765F"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 </w:t>
      </w:r>
      <w:r w:rsidRPr="000349C2">
        <w:rPr>
          <w:rFonts w:ascii="Times New Roman" w:eastAsia="SimSun" w:hAnsi="Times New Roman" w:cs="Times New Roman"/>
          <w:bCs/>
          <w:kern w:val="1"/>
          <w:sz w:val="24"/>
          <w:szCs w:val="24"/>
          <w:highlight w:val="lightGray"/>
          <w:lang w:eastAsia="ar-SA"/>
        </w:rPr>
        <w:t>INFORMACJE DOTYCZĄCE WALUT OBCYCH, W JAKICH MOGĄ BYĆ PROWADZONE ROZLICZENIA MIĘDZY ZAMAWIAJĄCYM, A WYKONAWCĄ</w:t>
      </w:r>
    </w:p>
    <w:p w14:paraId="10E7DED9"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31.1</w:t>
      </w:r>
    </w:p>
    <w:p w14:paraId="2A5CF77C"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Rozliczenia pomiędzy Zamawiającym, a Wykonawcą prowadzone będą wyłącznie w walucie polskiej (PLN).</w:t>
      </w:r>
    </w:p>
    <w:p w14:paraId="4B8F22EB"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XXXII. INFORMACJE DOTYCZĄCE ZWROTU KOSZTÓW UDZIAŁU W POSTĘPOWANIU</w:t>
      </w:r>
    </w:p>
    <w:p w14:paraId="4D3B672A"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32.1</w:t>
      </w:r>
    </w:p>
    <w:p w14:paraId="7AF18F45"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2012422E" w14:textId="77777777" w:rsidR="00702EFD" w:rsidRPr="000349C2" w:rsidRDefault="00702EFD" w:rsidP="00702EFD">
      <w:pPr>
        <w:widowControl w:val="0"/>
        <w:tabs>
          <w:tab w:val="left" w:pos="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XXXIII. </w:t>
      </w:r>
      <w:r w:rsidRPr="000349C2">
        <w:rPr>
          <w:rFonts w:ascii="Times New Roman" w:eastAsia="SimSun" w:hAnsi="Times New Roman" w:cs="Times New Roman"/>
          <w:bCs/>
          <w:kern w:val="1"/>
          <w:sz w:val="24"/>
          <w:szCs w:val="24"/>
          <w:highlight w:val="lightGray"/>
          <w:lang w:eastAsia="ar-SA"/>
        </w:rPr>
        <w:t>INFORMACJE O OBOWIĄZKU OSOBISTEGO WYKONANIA PRZEZ WYKONAWCĘ KLUCZOWYCH ZADAŃ</w:t>
      </w:r>
    </w:p>
    <w:p w14:paraId="778198C7"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33.1</w:t>
      </w:r>
    </w:p>
    <w:p w14:paraId="41CF01BB" w14:textId="77777777" w:rsidR="002D4041" w:rsidRPr="000349C2" w:rsidRDefault="002D4041" w:rsidP="0085427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obowiązku osobistego wykonania przez Wykonawcę kluczowych zadań.</w:t>
      </w:r>
    </w:p>
    <w:p w14:paraId="3D822B17"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XXXIV. </w:t>
      </w:r>
      <w:r w:rsidRPr="000349C2">
        <w:rPr>
          <w:rFonts w:ascii="Times New Roman" w:eastAsia="SimSun" w:hAnsi="Times New Roman" w:cs="Times New Roman"/>
          <w:bCs/>
          <w:kern w:val="1"/>
          <w:sz w:val="24"/>
          <w:szCs w:val="24"/>
          <w:highlight w:val="lightGray"/>
          <w:lang w:eastAsia="ar-SA"/>
        </w:rPr>
        <w:t>MAKSYMALNA LICZBA WYKONAWCÓW, Z KTÓRYMI ZAMAWIAJĄCY ZAWRZE UMOWĘ RAMOWĄ</w:t>
      </w:r>
    </w:p>
    <w:p w14:paraId="45BBE81F"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34.1</w:t>
      </w:r>
    </w:p>
    <w:p w14:paraId="54C4D423" w14:textId="1463A582"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zawarcia umowy ramowej</w:t>
      </w:r>
      <w:r w:rsidR="00215D49">
        <w:rPr>
          <w:rFonts w:ascii="Times New Roman" w:eastAsia="SimSun" w:hAnsi="Times New Roman" w:cs="Times New Roman"/>
          <w:kern w:val="1"/>
          <w:sz w:val="24"/>
          <w:szCs w:val="24"/>
          <w:lang w:eastAsia="ar-SA"/>
        </w:rPr>
        <w:t>.</w:t>
      </w:r>
    </w:p>
    <w:p w14:paraId="1E0B2B9E"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 </w:t>
      </w:r>
      <w:r w:rsidRPr="000349C2">
        <w:rPr>
          <w:rFonts w:ascii="Times New Roman" w:eastAsia="SimSun" w:hAnsi="Times New Roman" w:cs="Times New Roman"/>
          <w:bCs/>
          <w:kern w:val="1"/>
          <w:sz w:val="24"/>
          <w:szCs w:val="24"/>
          <w:highlight w:val="lightGray"/>
          <w:lang w:eastAsia="ar-SA"/>
        </w:rPr>
        <w:t>INFORMACJA O PRZEWIDYWANYM WYBORZE NAJKORZYSTNIEJSZEJ OFERTY Z ZASTOSOWANIEM AUKCJI ELEKTONICZNEJ WRAZ Z INFORMACJAMI, O KTÓRYCH MOWA W ART. 230</w:t>
      </w:r>
    </w:p>
    <w:p w14:paraId="2D950B4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35.1</w:t>
      </w:r>
    </w:p>
    <w:p w14:paraId="49DDF26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przeprowadzenia aukcji elektronicznej.</w:t>
      </w:r>
    </w:p>
    <w:p w14:paraId="62A8B321"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XXXVI. </w:t>
      </w:r>
      <w:r w:rsidRPr="000349C2">
        <w:rPr>
          <w:rFonts w:ascii="Times New Roman" w:eastAsia="SimSun" w:hAnsi="Times New Roman" w:cs="Times New Roman"/>
          <w:bCs/>
          <w:kern w:val="1"/>
          <w:sz w:val="24"/>
          <w:szCs w:val="24"/>
          <w:highlight w:val="lightGray"/>
          <w:lang w:eastAsia="ar-SA"/>
        </w:rPr>
        <w:t>WYMÓG LUB MOŻLIWOŚĆ ZŁOŻENIA OFERT W POSTACI KATALOGÓW ELEKTRONICZNYCH LUB DOŁĄCZENIA KATALOGÓW ELEKTRONICZNYCH DO OFERTY W SYTUACJI OKREŚLONEJ W ART. 93</w:t>
      </w:r>
    </w:p>
    <w:p w14:paraId="7CECD9CB"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36.1</w:t>
      </w:r>
    </w:p>
    <w:p w14:paraId="256C34AA" w14:textId="77777777" w:rsidR="002D4041"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215D49">
        <w:rPr>
          <w:rFonts w:ascii="Times New Roman" w:eastAsia="SimSun" w:hAnsi="Times New Roman" w:cs="Times New Roman"/>
          <w:kern w:val="1"/>
          <w:sz w:val="24"/>
          <w:szCs w:val="24"/>
          <w:lang w:eastAsia="ar-SA"/>
        </w:rPr>
        <w:t>Zamawiający nie wymaga i nie przewiduje możliwości złożenia ofert w postaci katalogów elektronicznych lub dołączenia katalogów elektronicznych do oferty.</w:t>
      </w:r>
    </w:p>
    <w:p w14:paraId="432D113C"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 INFORMACJE DOTYCZĄCE ZABEZPIECZENIA NALEŻYTEGO WYKONANIA UMOWY</w:t>
      </w:r>
    </w:p>
    <w:p w14:paraId="32FAFC78" w14:textId="77777777" w:rsidR="002D4041" w:rsidRPr="000349C2" w:rsidRDefault="002D4041"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37.1</w:t>
      </w:r>
    </w:p>
    <w:p w14:paraId="61B460FB" w14:textId="3039008D"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Dla zapewnienia należytego </w:t>
      </w:r>
      <w:r w:rsidRPr="00215D49">
        <w:rPr>
          <w:rFonts w:ascii="Times New Roman" w:eastAsia="SimSun" w:hAnsi="Times New Roman" w:cs="Times New Roman"/>
          <w:kern w:val="1"/>
          <w:sz w:val="24"/>
          <w:szCs w:val="24"/>
          <w:lang w:eastAsia="ar-SA"/>
        </w:rPr>
        <w:t>wykonania umowy Wykonawca wniesie zabezpieczenie należytego wykonania Umowy w wysokości 5% ceny całkowitej podanej</w:t>
      </w:r>
      <w:r w:rsidR="00FC2005">
        <w:rPr>
          <w:rFonts w:ascii="Times New Roman" w:eastAsia="SimSun" w:hAnsi="Times New Roman" w:cs="Times New Roman"/>
          <w:kern w:val="1"/>
          <w:sz w:val="24"/>
          <w:szCs w:val="24"/>
          <w:lang w:eastAsia="ar-SA"/>
        </w:rPr>
        <w:t xml:space="preserve"> w ofercie dla każdej części zamówienia.</w:t>
      </w:r>
    </w:p>
    <w:p w14:paraId="5FF971C5"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37.2</w:t>
      </w:r>
      <w:r w:rsidRPr="000349C2">
        <w:rPr>
          <w:rFonts w:ascii="Times New Roman" w:eastAsia="SimSun" w:hAnsi="Times New Roman" w:cs="Times New Roman"/>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7F8E84AE"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37.3</w:t>
      </w:r>
      <w:r w:rsidRPr="000349C2">
        <w:rPr>
          <w:rFonts w:ascii="Times New Roman" w:eastAsia="SimSun" w:hAnsi="Times New Roman" w:cs="Times New Roman"/>
          <w:kern w:val="1"/>
          <w:sz w:val="24"/>
          <w:szCs w:val="24"/>
          <w:lang w:eastAsia="ar-SA"/>
        </w:rPr>
        <w:br/>
        <w:t>Dopuszcza się złożenie zabezpieczenia należytego wykonania umowy, według wyboru wykonawcy, w jednej lub kilku następujących formach:</w:t>
      </w:r>
    </w:p>
    <w:p w14:paraId="1984F98E"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  pieniądzu;</w:t>
      </w:r>
    </w:p>
    <w:p w14:paraId="1D667742" w14:textId="77777777" w:rsidR="002D4041" w:rsidRPr="000349C2" w:rsidRDefault="002D4041" w:rsidP="002D4041">
      <w:pPr>
        <w:widowControl w:val="0"/>
        <w:tabs>
          <w:tab w:val="left" w:pos="1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2) poręczeniach bankowych lub poręczeniach spółdzielczej kasy oszczędnościowo-kredytowej, </w:t>
      </w:r>
      <w:r w:rsidRPr="000349C2">
        <w:rPr>
          <w:rFonts w:ascii="Times New Roman" w:eastAsia="SimSun" w:hAnsi="Times New Roman" w:cs="Times New Roman"/>
          <w:kern w:val="1"/>
          <w:sz w:val="24"/>
          <w:szCs w:val="24"/>
          <w:lang w:eastAsia="ar-SA"/>
        </w:rPr>
        <w:br/>
        <w:t xml:space="preserve">     z tym że zobowiązanie kasy jest zawsze zobowiązaniem pieniężnym;</w:t>
      </w:r>
    </w:p>
    <w:p w14:paraId="7EF9DB11"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gwarancjach bankowych;</w:t>
      </w:r>
    </w:p>
    <w:p w14:paraId="52560EF0"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  gwarancjach ubezpieczeniowych;</w:t>
      </w:r>
    </w:p>
    <w:p w14:paraId="4A87FF74"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5E5FDF0E"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37.4</w:t>
      </w:r>
    </w:p>
    <w:p w14:paraId="1EFCF4BA" w14:textId="77777777" w:rsidR="002D4041" w:rsidRPr="000349C2" w:rsidRDefault="002D4041" w:rsidP="002D404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nie wyraża zgody na wniesienie zabezpieczenia w formach określonych art. 450 ust. 2 ustawy Prawo zamówień publicznych.</w:t>
      </w:r>
    </w:p>
    <w:p w14:paraId="694558D6"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37.5 </w:t>
      </w:r>
    </w:p>
    <w:p w14:paraId="246DFEB5" w14:textId="2C145C25" w:rsidR="002D4041" w:rsidRPr="000349C2" w:rsidRDefault="002D4041" w:rsidP="00854271">
      <w:pPr>
        <w:widowControl w:val="0"/>
        <w:suppressAutoHyphens/>
        <w:autoSpaceDE w:val="0"/>
        <w:jc w:val="both"/>
        <w:rPr>
          <w:rFonts w:ascii="Times New Roman" w:eastAsia="SimSun" w:hAnsi="Times New Roman" w:cs="Times New Roman"/>
          <w:b/>
          <w:bCs/>
          <w:color w:val="FF0000"/>
          <w:kern w:val="1"/>
          <w:sz w:val="24"/>
          <w:szCs w:val="24"/>
          <w:lang w:eastAsia="pl-PL"/>
        </w:rPr>
      </w:pPr>
      <w:r w:rsidRPr="000349C2">
        <w:rPr>
          <w:rFonts w:ascii="Times New Roman" w:eastAsia="SimSun" w:hAnsi="Times New Roman" w:cs="Times New Roman"/>
          <w:kern w:val="1"/>
          <w:sz w:val="24"/>
          <w:szCs w:val="24"/>
          <w:lang w:eastAsia="ar-SA"/>
        </w:rPr>
        <w:t xml:space="preserve">Zabezpieczenie należytego wykonania umowy </w:t>
      </w:r>
      <w:r w:rsidRPr="00215D49">
        <w:rPr>
          <w:rFonts w:ascii="Times New Roman" w:eastAsia="SimSun" w:hAnsi="Times New Roman" w:cs="Times New Roman"/>
          <w:kern w:val="1"/>
          <w:sz w:val="24"/>
          <w:szCs w:val="24"/>
          <w:lang w:eastAsia="ar-SA"/>
        </w:rPr>
        <w:t xml:space="preserve">wnoszone w pieniądzu wpłaca się przelewem na </w:t>
      </w:r>
      <w:r w:rsidR="009E57FD" w:rsidRPr="00215D49">
        <w:rPr>
          <w:rFonts w:ascii="Times New Roman" w:eastAsia="SimSun" w:hAnsi="Times New Roman" w:cs="Times New Roman"/>
          <w:kern w:val="1"/>
          <w:sz w:val="24"/>
          <w:szCs w:val="24"/>
          <w:lang w:eastAsia="ar-SA"/>
        </w:rPr>
        <w:t xml:space="preserve">wskazany </w:t>
      </w:r>
      <w:r w:rsidRPr="00215D49">
        <w:rPr>
          <w:rFonts w:ascii="Times New Roman" w:eastAsia="SimSun" w:hAnsi="Times New Roman" w:cs="Times New Roman"/>
          <w:kern w:val="1"/>
          <w:sz w:val="24"/>
          <w:szCs w:val="24"/>
          <w:lang w:eastAsia="ar-SA"/>
        </w:rPr>
        <w:t>rachunek bankowy Zamawiającego  w Banku PKO BP S. A. Oddział w Elblągu</w:t>
      </w:r>
      <w:r w:rsidR="00347CF0" w:rsidRPr="00215D49">
        <w:rPr>
          <w:rFonts w:ascii="Times New Roman" w:eastAsia="SimSun" w:hAnsi="Times New Roman" w:cs="Times New Roman"/>
          <w:kern w:val="1"/>
          <w:sz w:val="24"/>
          <w:szCs w:val="24"/>
          <w:lang w:eastAsia="ar-SA"/>
        </w:rPr>
        <w:t xml:space="preserve"> </w:t>
      </w:r>
      <w:r w:rsidR="00854271">
        <w:rPr>
          <w:rFonts w:ascii="Times New Roman" w:eastAsia="SimSun" w:hAnsi="Times New Roman" w:cs="Times New Roman"/>
          <w:kern w:val="1"/>
          <w:sz w:val="24"/>
          <w:szCs w:val="24"/>
          <w:lang w:eastAsia="ar-SA"/>
        </w:rPr>
        <w:br/>
      </w:r>
      <w:r w:rsidR="00347CF0" w:rsidRPr="00215D49">
        <w:rPr>
          <w:rFonts w:ascii="Times New Roman" w:eastAsia="SimSun" w:hAnsi="Times New Roman" w:cs="Times New Roman"/>
          <w:kern w:val="2"/>
          <w:sz w:val="24"/>
          <w:szCs w:val="24"/>
          <w:lang w:eastAsia="ar-SA"/>
        </w:rPr>
        <w:t xml:space="preserve">Nr </w:t>
      </w:r>
      <w:r w:rsidR="00347CF0" w:rsidRPr="00215D49">
        <w:rPr>
          <w:rStyle w:val="Pogrubienie"/>
          <w:rFonts w:ascii="Times New Roman" w:hAnsi="Times New Roman" w:cs="Times New Roman"/>
          <w:sz w:val="24"/>
          <w:szCs w:val="24"/>
        </w:rPr>
        <w:t>98 1440 1039 0000 0000 0356 6374</w:t>
      </w:r>
      <w:r w:rsidR="00347CF0" w:rsidRPr="00215D49">
        <w:rPr>
          <w:rFonts w:ascii="Times New Roman" w:eastAsia="SimSun" w:hAnsi="Times New Roman" w:cs="Times New Roman"/>
          <w:b/>
          <w:bCs/>
          <w:kern w:val="2"/>
          <w:sz w:val="24"/>
          <w:szCs w:val="24"/>
          <w:lang w:eastAsia="ar-SA"/>
        </w:rPr>
        <w:t>.</w:t>
      </w:r>
      <w:r w:rsidR="009E57FD" w:rsidRPr="00215D49">
        <w:rPr>
          <w:rFonts w:ascii="Times New Roman" w:eastAsia="SimSun" w:hAnsi="Times New Roman" w:cs="Times New Roman"/>
          <w:kern w:val="1"/>
          <w:sz w:val="24"/>
          <w:szCs w:val="24"/>
          <w:lang w:eastAsia="ar-SA"/>
        </w:rPr>
        <w:t xml:space="preserve"> </w:t>
      </w:r>
      <w:r w:rsidRPr="00215D49">
        <w:rPr>
          <w:rFonts w:ascii="Times New Roman" w:eastAsia="SimSun" w:hAnsi="Times New Roman" w:cs="Times New Roman"/>
          <w:kern w:val="1"/>
          <w:sz w:val="24"/>
          <w:szCs w:val="24"/>
          <w:lang w:eastAsia="ar-SA"/>
        </w:rPr>
        <w:t>Wniesienie zabezpieczenia należytego wykonania umowy w pieniądzu przelewem na rachunek bankowy wskazany</w:t>
      </w:r>
      <w:r w:rsidRPr="000349C2">
        <w:rPr>
          <w:rFonts w:ascii="Times New Roman" w:eastAsia="SimSun" w:hAnsi="Times New Roman" w:cs="Times New Roman"/>
          <w:kern w:val="1"/>
          <w:sz w:val="24"/>
          <w:szCs w:val="24"/>
          <w:lang w:eastAsia="ar-SA"/>
        </w:rPr>
        <w:t xml:space="preserve">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AD12DF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.6</w:t>
      </w:r>
    </w:p>
    <w:p w14:paraId="35DDFA48" w14:textId="3AFB11B1" w:rsidR="002D4041" w:rsidRPr="000349C2" w:rsidRDefault="002D4041" w:rsidP="009E57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przypadku wnoszenia zabezpieczenia należytego wykonania umowy przelewem </w:t>
      </w:r>
      <w:r w:rsidRPr="000349C2">
        <w:rPr>
          <w:rFonts w:ascii="Times New Roman" w:eastAsia="SimSun" w:hAnsi="Times New Roman" w:cs="Times New Roman"/>
          <w:kern w:val="1"/>
          <w:sz w:val="24"/>
          <w:szCs w:val="24"/>
          <w:lang w:eastAsia="ar-SA"/>
        </w:rPr>
        <w:br/>
        <w:t xml:space="preserve">na rachunek bankowy, o jego wniesieniu w terminie decydować będzie data wpływu środków na rachunek bankowy </w:t>
      </w:r>
      <w:r w:rsidR="00134E0D">
        <w:rPr>
          <w:rFonts w:ascii="Times New Roman" w:eastAsia="SimSun" w:hAnsi="Times New Roman" w:cs="Times New Roman"/>
          <w:kern w:val="1"/>
          <w:sz w:val="24"/>
          <w:szCs w:val="24"/>
          <w:lang w:eastAsia="ar-SA"/>
        </w:rPr>
        <w:t>Zamawiającego wskazany w pkt. 37</w:t>
      </w:r>
      <w:r w:rsidRPr="000349C2">
        <w:rPr>
          <w:rFonts w:ascii="Times New Roman" w:eastAsia="SimSun" w:hAnsi="Times New Roman" w:cs="Times New Roman"/>
          <w:kern w:val="1"/>
          <w:sz w:val="24"/>
          <w:szCs w:val="24"/>
          <w:lang w:eastAsia="ar-SA"/>
        </w:rPr>
        <w:t>.5.</w:t>
      </w:r>
    </w:p>
    <w:p w14:paraId="1FD77EEA" w14:textId="77777777" w:rsidR="002D4041" w:rsidRPr="000349C2" w:rsidRDefault="009E57FD"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.7</w:t>
      </w:r>
    </w:p>
    <w:p w14:paraId="292C99EC"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Jeżeli zabezpieczenie należytego wykonania umowy jest wnoszone w formie gwarancji bankowej </w:t>
      </w:r>
      <w:r w:rsidRPr="000349C2">
        <w:rPr>
          <w:rFonts w:ascii="Times New Roman" w:eastAsia="SimSun" w:hAnsi="Times New Roman" w:cs="Times New Roman"/>
          <w:kern w:val="1"/>
          <w:sz w:val="24"/>
          <w:szCs w:val="24"/>
          <w:lang w:eastAsia="ar-SA"/>
        </w:rPr>
        <w:lastRenderedPageBreak/>
        <w:t>lub gwarancji ubezpieczeniowej, z treści gwarancji musi jednoznacznie wynikać nieodwołalne i bezwarunkowe zobowiązanie Gwaranta do zapłaty Zamawiającemu kwoty zabezpieczenia należytego wykonania umowy, na pierwsze żądanie Zamawiającego.</w:t>
      </w:r>
      <w:r w:rsidRPr="000349C2">
        <w:rPr>
          <w:rFonts w:ascii="Times New Roman" w:eastAsia="SimSun" w:hAnsi="Times New Roman" w:cs="Times New Roman"/>
          <w:i/>
          <w:iCs/>
          <w:kern w:val="1"/>
          <w:sz w:val="24"/>
          <w:szCs w:val="24"/>
          <w:lang w:eastAsia="ar-SA"/>
        </w:rPr>
        <w:t xml:space="preserve"> </w:t>
      </w:r>
    </w:p>
    <w:p w14:paraId="2F19AE14"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.8</w:t>
      </w:r>
    </w:p>
    <w:p w14:paraId="073809B7"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z niej wynikających, szczególnie w zakresie spełnienia jakichkolwiek warunków wobec Gwaranta zarówno przez beneficjenta gwarancji jak i zobowiązanego. </w:t>
      </w:r>
    </w:p>
    <w:p w14:paraId="0BD959C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.9</w:t>
      </w:r>
      <w:r w:rsidR="002D4041" w:rsidRPr="000349C2">
        <w:rPr>
          <w:rFonts w:ascii="Times New Roman" w:eastAsia="SimSun" w:hAnsi="Times New Roman" w:cs="Times New Roman"/>
          <w:kern w:val="1"/>
          <w:sz w:val="24"/>
          <w:szCs w:val="24"/>
          <w:lang w:eastAsia="ar-SA"/>
        </w:rPr>
        <w:br/>
        <w:t>Zwolnienie zabezpieczenia należytego wykonania umowy następować będzie w poniższych terminach:</w:t>
      </w:r>
    </w:p>
    <w:p w14:paraId="2C568FF2" w14:textId="77777777" w:rsidR="002D4041" w:rsidRPr="000349C2" w:rsidRDefault="002D4041" w:rsidP="002D4041">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- 70% wartości zabezpieczenia zostanie zwrócone Wykonawcy w terminie 30 dni od dnia wykonania zamówienia i uznania przez Zamawiającego za należycie wykonane</w:t>
      </w:r>
    </w:p>
    <w:p w14:paraId="0FDD1088" w14:textId="77777777" w:rsidR="002D4041" w:rsidRPr="000349C2" w:rsidRDefault="002D4041" w:rsidP="009E57FD">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- 30% wartości zabezpieczenia zostanie zwrócone Wykonawcy nie później niż w 15 dniu po upływie okresu rękojmi za wady lub gwarancji.</w:t>
      </w:r>
    </w:p>
    <w:p w14:paraId="2ECFEE2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.10</w:t>
      </w:r>
      <w:r w:rsidR="002D4041" w:rsidRPr="000349C2">
        <w:rPr>
          <w:rFonts w:ascii="Times New Roman" w:eastAsia="SimSun" w:hAnsi="Times New Roman" w:cs="Times New Roman"/>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79F0F3B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.11</w:t>
      </w:r>
      <w:r w:rsidR="002D4041" w:rsidRPr="000349C2">
        <w:rPr>
          <w:rFonts w:ascii="Times New Roman" w:eastAsia="SimSun" w:hAnsi="Times New Roman" w:cs="Times New Roman"/>
          <w:kern w:val="1"/>
          <w:sz w:val="24"/>
          <w:szCs w:val="24"/>
          <w:lang w:eastAsia="ar-SA"/>
        </w:rPr>
        <w:br/>
        <w:t>W przypadku wydłużenia terminu realizacji umowy Wykonawca zobowiązany jest najpóźniej w dniu podpisania odpowiedniego aneksu przedłużyć ważność obowiązywania zabezpieczenia.</w:t>
      </w:r>
    </w:p>
    <w:p w14:paraId="2BC366C3" w14:textId="77777777" w:rsidR="009E57FD"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XXXVIII.</w:t>
      </w:r>
      <w:r w:rsidR="00745C1B" w:rsidRPr="000349C2">
        <w:rPr>
          <w:rFonts w:ascii="Times New Roman" w:eastAsia="SimSun" w:hAnsi="Times New Roman" w:cs="Times New Roman"/>
          <w:kern w:val="1"/>
          <w:sz w:val="24"/>
          <w:szCs w:val="24"/>
          <w:highlight w:val="lightGray"/>
          <w:lang w:eastAsia="ar-SA"/>
        </w:rPr>
        <w:t xml:space="preserve"> PODWYKONAWCY</w:t>
      </w:r>
    </w:p>
    <w:p w14:paraId="024A1D3C"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38.1</w:t>
      </w:r>
    </w:p>
    <w:p w14:paraId="70504AD4" w14:textId="77777777" w:rsidR="00745C1B" w:rsidRDefault="00745C1B" w:rsidP="00745C1B">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Wykonawca może powierzyć wykonanie części zamówienia podwykonawcy (podwykonawcom).</w:t>
      </w:r>
    </w:p>
    <w:p w14:paraId="5353A486" w14:textId="68F456A5" w:rsidR="00745C1B" w:rsidRPr="000349C2" w:rsidRDefault="00745C1B" w:rsidP="00006719">
      <w:pPr>
        <w:widowControl w:val="0"/>
        <w:tabs>
          <w:tab w:val="left" w:pos="180"/>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38.2</w:t>
      </w:r>
    </w:p>
    <w:p w14:paraId="4ADB7CAD" w14:textId="77777777"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lang w:eastAsia="pl-PL"/>
        </w:rPr>
        <w:t>Z</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m</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2"/>
          <w:w w:val="101"/>
          <w:kern w:val="1"/>
          <w:sz w:val="24"/>
          <w:szCs w:val="24"/>
          <w:lang w:eastAsia="pl-PL"/>
        </w:rPr>
        <w:t>wi</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j</w:t>
      </w:r>
      <w:r w:rsidRPr="000349C2">
        <w:rPr>
          <w:rFonts w:ascii="Times New Roman" w:eastAsia="SimSun" w:hAnsi="Times New Roman" w:cs="Times New Roman"/>
          <w:spacing w:val="-5"/>
          <w:w w:val="101"/>
          <w:kern w:val="1"/>
          <w:sz w:val="24"/>
          <w:szCs w:val="24"/>
          <w:lang w:eastAsia="pl-PL"/>
        </w:rPr>
        <w:t>ą</w:t>
      </w:r>
      <w:r w:rsidRPr="000349C2">
        <w:rPr>
          <w:rFonts w:ascii="Times New Roman" w:eastAsia="SimSun" w:hAnsi="Times New Roman" w:cs="Times New Roman"/>
          <w:spacing w:val="-3"/>
          <w:w w:val="101"/>
          <w:kern w:val="1"/>
          <w:sz w:val="24"/>
          <w:szCs w:val="24"/>
          <w:lang w:eastAsia="pl-PL"/>
        </w:rPr>
        <w:t>c</w:t>
      </w:r>
      <w:r w:rsidRPr="000349C2">
        <w:rPr>
          <w:rFonts w:ascii="Times New Roman" w:eastAsia="SimSun" w:hAnsi="Times New Roman" w:cs="Times New Roman"/>
          <w:w w:val="101"/>
          <w:kern w:val="1"/>
          <w:sz w:val="24"/>
          <w:szCs w:val="24"/>
          <w:lang w:eastAsia="pl-PL"/>
        </w:rPr>
        <w:t>y</w:t>
      </w:r>
      <w:r w:rsidRPr="000349C2">
        <w:rPr>
          <w:rFonts w:ascii="Times New Roman" w:eastAsia="SimSun" w:hAnsi="Times New Roman" w:cs="Times New Roman"/>
          <w:kern w:val="1"/>
          <w:sz w:val="24"/>
          <w:szCs w:val="24"/>
          <w:lang w:eastAsia="pl-PL"/>
        </w:rPr>
        <w:t xml:space="preserve"> </w:t>
      </w:r>
      <w:r w:rsidRPr="000349C2">
        <w:rPr>
          <w:rFonts w:ascii="Times New Roman" w:eastAsia="SimSun" w:hAnsi="Times New Roman" w:cs="Times New Roman"/>
          <w:spacing w:val="-1"/>
          <w:w w:val="101"/>
          <w:kern w:val="1"/>
          <w:sz w:val="24"/>
          <w:szCs w:val="24"/>
          <w:lang w:eastAsia="pl-PL"/>
        </w:rPr>
        <w:t>wymaga, aby w przypadku powierzenia części zamówienia podwykonawcom, Wykonawca wskazał w ofercie części zamówienia, których wykonanie zamierza powierzyć podwykonawcom oraz podał (o ile są mu wiadome na tym etapie) nazwy (firmy) tych podwykonawców.</w:t>
      </w:r>
    </w:p>
    <w:p w14:paraId="614AC413" w14:textId="47D384E4" w:rsidR="00745C1B" w:rsidRPr="000349C2" w:rsidRDefault="00EE2680" w:rsidP="00745C1B">
      <w:pPr>
        <w:widowControl w:val="0"/>
        <w:suppressAutoHyphens/>
        <w:jc w:val="both"/>
        <w:rPr>
          <w:rFonts w:ascii="Times New Roman" w:eastAsia="SimSun" w:hAnsi="Times New Roman" w:cs="Times New Roman"/>
          <w:spacing w:val="-1"/>
          <w:w w:val="101"/>
          <w:kern w:val="1"/>
          <w:sz w:val="24"/>
          <w:szCs w:val="24"/>
          <w:lang w:eastAsia="pl-PL"/>
        </w:rPr>
      </w:pPr>
      <w:r>
        <w:rPr>
          <w:rFonts w:ascii="Times New Roman" w:eastAsia="SimSun" w:hAnsi="Times New Roman" w:cs="Times New Roman"/>
          <w:spacing w:val="-1"/>
          <w:w w:val="101"/>
          <w:kern w:val="1"/>
          <w:sz w:val="24"/>
          <w:szCs w:val="24"/>
          <w:highlight w:val="lightGray"/>
          <w:lang w:eastAsia="pl-PL"/>
        </w:rPr>
        <w:t>XXXIX. OCHRONA DANY</w:t>
      </w:r>
      <w:r w:rsidR="00745C1B" w:rsidRPr="000349C2">
        <w:rPr>
          <w:rFonts w:ascii="Times New Roman" w:eastAsia="SimSun" w:hAnsi="Times New Roman" w:cs="Times New Roman"/>
          <w:spacing w:val="-1"/>
          <w:w w:val="101"/>
          <w:kern w:val="1"/>
          <w:sz w:val="24"/>
          <w:szCs w:val="24"/>
          <w:highlight w:val="lightGray"/>
          <w:lang w:eastAsia="pl-PL"/>
        </w:rPr>
        <w:t>CH OSOBOWYCH</w:t>
      </w:r>
    </w:p>
    <w:p w14:paraId="0C50F4D5"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lastRenderedPageBreak/>
        <w:t>39.1</w:t>
      </w:r>
    </w:p>
    <w:p w14:paraId="18CD4062"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52BC18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administratorem Pani/Pana danych osobowych jest Gmina Milejewo;</w:t>
      </w:r>
    </w:p>
    <w:p w14:paraId="4AAB136E" w14:textId="77777777" w:rsidR="00745C1B" w:rsidRPr="000349C2" w:rsidRDefault="00F071DE" w:rsidP="008C6484">
      <w:pPr>
        <w:widowControl w:val="0"/>
        <w:numPr>
          <w:ilvl w:val="0"/>
          <w:numId w:val="5"/>
        </w:numPr>
        <w:suppressAutoHyphens/>
        <w:spacing w:before="0" w:afterAutospacing="0"/>
        <w:ind w:left="709" w:hanging="401"/>
        <w:rPr>
          <w:rStyle w:val="Tytuksiki"/>
          <w:rFonts w:ascii="Times New Roman" w:eastAsia="Times New Roman" w:hAnsi="Times New Roman" w:cs="Times New Roman"/>
          <w:b w:val="0"/>
          <w:bCs w:val="0"/>
          <w:i w:val="0"/>
          <w:iCs w:val="0"/>
          <w:spacing w:val="0"/>
          <w:sz w:val="24"/>
          <w:szCs w:val="24"/>
          <w:lang w:eastAsia="pl-PL"/>
        </w:rPr>
      </w:pPr>
      <w:r w:rsidRPr="000349C2">
        <w:rPr>
          <w:rStyle w:val="Tytuksiki"/>
          <w:rFonts w:ascii="Times New Roman" w:hAnsi="Times New Roman" w:cs="Times New Roman"/>
          <w:b w:val="0"/>
          <w:i w:val="0"/>
          <w:sz w:val="24"/>
          <w:szCs w:val="24"/>
        </w:rPr>
        <w:t>w</w:t>
      </w:r>
      <w:r w:rsidR="00745C1B" w:rsidRPr="000349C2">
        <w:rPr>
          <w:rStyle w:val="Tytuksiki"/>
          <w:rFonts w:ascii="Times New Roman" w:hAnsi="Times New Roman" w:cs="Times New Roman"/>
          <w:b w:val="0"/>
          <w:i w:val="0"/>
          <w:sz w:val="24"/>
          <w:szCs w:val="24"/>
        </w:rPr>
        <w:t xml:space="preserve">e wszelkich sprawach związanych z  przetwarzaniem danych osobowych przez Administratora danych można uzyskać informację, kontaktując się z Inspektorem Ochrony Danych za pośrednictwem poczty elektronicznej, przesyłając informację na adres email: </w:t>
      </w:r>
      <w:hyperlink r:id="rId29" w:history="1">
        <w:r w:rsidR="00745C1B" w:rsidRPr="000349C2">
          <w:rPr>
            <w:rStyle w:val="Tytuksiki"/>
            <w:rFonts w:ascii="Times New Roman" w:hAnsi="Times New Roman" w:cs="Times New Roman"/>
            <w:b w:val="0"/>
            <w:i w:val="0"/>
            <w:sz w:val="24"/>
            <w:szCs w:val="24"/>
          </w:rPr>
          <w:t>iod@milejewo.gmina.pl</w:t>
        </w:r>
      </w:hyperlink>
      <w:r w:rsidR="00745C1B" w:rsidRPr="000349C2">
        <w:rPr>
          <w:rStyle w:val="Tytuksiki"/>
          <w:rFonts w:ascii="Times New Roman" w:hAnsi="Times New Roman" w:cs="Times New Roman"/>
          <w:b w:val="0"/>
          <w:i w:val="0"/>
          <w:sz w:val="24"/>
          <w:szCs w:val="24"/>
        </w:rPr>
        <w:t>.</w:t>
      </w:r>
    </w:p>
    <w:p w14:paraId="20154B30" w14:textId="03793EE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Pani/Pana dane osobowe przetwarzane będą na podstawie art. 6 ust. 1 lit. c RODO w celu związanym z przedmiotowym postępowaniem o udzielenie zamówienia publicznego, prowadzonym w trybie </w:t>
      </w:r>
      <w:r w:rsidR="00DC1B34">
        <w:rPr>
          <w:rFonts w:ascii="Times New Roman" w:eastAsia="Times New Roman" w:hAnsi="Times New Roman" w:cs="Times New Roman"/>
          <w:sz w:val="24"/>
          <w:szCs w:val="24"/>
          <w:lang w:eastAsia="pl-PL"/>
        </w:rPr>
        <w:t>podstawowym</w:t>
      </w:r>
      <w:r w:rsidRPr="000349C2">
        <w:rPr>
          <w:rFonts w:ascii="Times New Roman" w:eastAsia="Times New Roman" w:hAnsi="Times New Roman" w:cs="Times New Roman"/>
          <w:sz w:val="24"/>
          <w:szCs w:val="24"/>
          <w:lang w:eastAsia="pl-PL"/>
        </w:rPr>
        <w:t>.</w:t>
      </w:r>
    </w:p>
    <w:p w14:paraId="6BF23D5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PZP.</w:t>
      </w:r>
    </w:p>
    <w:p w14:paraId="47270DD7"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04ABA9C"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0DE5D3C8" w14:textId="77777777" w:rsidR="00745C1B" w:rsidRPr="000349C2" w:rsidRDefault="00745C1B" w:rsidP="008C6484">
      <w:pPr>
        <w:widowControl w:val="0"/>
        <w:numPr>
          <w:ilvl w:val="0"/>
          <w:numId w:val="5"/>
        </w:numPr>
        <w:tabs>
          <w:tab w:val="num" w:pos="709"/>
        </w:tabs>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4FA62B8"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posiada Pani/Pan:</w:t>
      </w:r>
    </w:p>
    <w:p w14:paraId="54A9F61F"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53F5D4"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16 RODO prawo do sprostowania Pani/Pana danych osobowych (</w:t>
      </w:r>
      <w:r w:rsidRPr="000349C2">
        <w:rPr>
          <w:rFonts w:ascii="Times New Roman" w:eastAsia="Times New Roman" w:hAnsi="Times New Roman" w:cs="Times New Roman"/>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349C2">
        <w:rPr>
          <w:rFonts w:ascii="Times New Roman" w:eastAsia="Times New Roman" w:hAnsi="Times New Roman" w:cs="Times New Roman"/>
          <w:sz w:val="24"/>
          <w:szCs w:val="24"/>
          <w:lang w:eastAsia="pl-PL"/>
        </w:rPr>
        <w:t>);</w:t>
      </w:r>
    </w:p>
    <w:p w14:paraId="0B0A9571"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349C2">
        <w:rPr>
          <w:rFonts w:ascii="Times New Roman" w:eastAsia="Times New Roman" w:hAnsi="Times New Roman" w:cs="Times New Roman"/>
          <w:i/>
          <w:iCs/>
          <w:sz w:val="24"/>
          <w:szCs w:val="24"/>
          <w:lang w:eastAsia="pl-PL"/>
        </w:rPr>
        <w:t xml:space="preserve">prawo do ograniczenia przetwarzania nie ma zastosowania w odniesieniu do przechowywania, w celu zapewnienia korzystania ze środków ochrony prawnej lub w celu ochrony praw innej osoby fizycznej lub prawnej, lub z uwagi na </w:t>
      </w:r>
      <w:r w:rsidRPr="000349C2">
        <w:rPr>
          <w:rFonts w:ascii="Times New Roman" w:eastAsia="Times New Roman" w:hAnsi="Times New Roman" w:cs="Times New Roman"/>
          <w:i/>
          <w:iCs/>
          <w:sz w:val="24"/>
          <w:szCs w:val="24"/>
          <w:lang w:eastAsia="pl-PL"/>
        </w:rPr>
        <w:lastRenderedPageBreak/>
        <w:t>ważne względy interesu publicznego Unii Europejskiej lub państwa członkowskiego</w:t>
      </w:r>
      <w:r w:rsidRPr="000349C2">
        <w:rPr>
          <w:rFonts w:ascii="Times New Roman" w:eastAsia="Times New Roman" w:hAnsi="Times New Roman" w:cs="Times New Roman"/>
          <w:sz w:val="24"/>
          <w:szCs w:val="24"/>
          <w:lang w:eastAsia="pl-PL"/>
        </w:rPr>
        <w:t>);</w:t>
      </w:r>
    </w:p>
    <w:p w14:paraId="3013D835"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r w:rsidRPr="000349C2">
        <w:rPr>
          <w:rFonts w:ascii="Times New Roman" w:eastAsia="Times New Roman" w:hAnsi="Times New Roman" w:cs="Times New Roman"/>
          <w:i/>
          <w:iCs/>
          <w:sz w:val="24"/>
          <w:szCs w:val="24"/>
          <w:lang w:eastAsia="pl-PL"/>
        </w:rPr>
        <w:t xml:space="preserve"> </w:t>
      </w:r>
    </w:p>
    <w:p w14:paraId="045A4006"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nie przysługuje Pani/Panu:</w:t>
      </w:r>
    </w:p>
    <w:p w14:paraId="1556E6B2"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związku z art. 17 ust. 3 lit. b, d lub e RODO prawo do usunięcia danych osobowych;</w:t>
      </w:r>
    </w:p>
    <w:p w14:paraId="41DCFD33"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prawo do przenoszenia danych osobowych, o którym mowa w art. 20 RODO;</w:t>
      </w:r>
    </w:p>
    <w:p w14:paraId="55EA72C1"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1E413F2A"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20FB0F"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p>
    <w:p w14:paraId="344C4F42"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p>
    <w:p w14:paraId="6E896486" w14:textId="364A57BD" w:rsidR="00F071DE" w:rsidRDefault="00F071DE" w:rsidP="00D42748">
      <w:pPr>
        <w:widowControl w:val="0"/>
        <w:suppressAutoHyphens/>
        <w:jc w:val="both"/>
        <w:rPr>
          <w:rFonts w:ascii="Times New Roman" w:eastAsia="SimSun" w:hAnsi="Times New Roman" w:cs="Times New Roman"/>
          <w:kern w:val="1"/>
          <w:sz w:val="24"/>
          <w:szCs w:val="24"/>
          <w:lang w:eastAsia="ar-SA"/>
        </w:rPr>
      </w:pPr>
    </w:p>
    <w:p w14:paraId="5D14CB52" w14:textId="01C8E495"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2F5C8CD" w14:textId="7A251B71"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7C9AAD04" w14:textId="54EC731B"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0E08A801" w14:textId="7D21F5FE"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AE703FE" w14:textId="2B90DE59"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6FAEC336" w14:textId="1E83E861"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0654783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Załącznik nr 1 do SWZ</w:t>
      </w:r>
    </w:p>
    <w:p w14:paraId="719455C1"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w:t>
      </w:r>
    </w:p>
    <w:p w14:paraId="62AAB86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Cs/>
          <w:color w:val="000000"/>
          <w:kern w:val="1"/>
          <w:sz w:val="24"/>
          <w:szCs w:val="24"/>
          <w:lang w:eastAsia="ar-SA"/>
        </w:rPr>
        <w:t xml:space="preserve">         (pieczęć  wykonawcy)</w:t>
      </w:r>
    </w:p>
    <w:p w14:paraId="4A71722E"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 xml:space="preserve">                                                  </w:t>
      </w:r>
    </w:p>
    <w:p w14:paraId="7D3626F9" w14:textId="44A55AA8" w:rsidR="00F071DE" w:rsidRPr="000349C2" w:rsidRDefault="00F071DE" w:rsidP="0000671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ar-SA"/>
        </w:rPr>
        <w:t>OFERTA</w:t>
      </w:r>
    </w:p>
    <w:p w14:paraId="21821D9D" w14:textId="3DF394EF"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color w:val="000000"/>
          <w:kern w:val="1"/>
          <w:sz w:val="24"/>
          <w:szCs w:val="24"/>
          <w:shd w:val="clear" w:color="auto" w:fill="FFFFFF"/>
          <w:lang w:eastAsia="ar-SA"/>
        </w:rPr>
        <w:tab/>
        <w:t xml:space="preserve">  </w:t>
      </w: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00006719">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Do</w:t>
      </w:r>
    </w:p>
    <w:p w14:paraId="17B6CCF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Gmina Milejewo </w:t>
      </w:r>
    </w:p>
    <w:p w14:paraId="5AE179F7"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lastRenderedPageBreak/>
        <w:t xml:space="preserve">                               ul. Elbląska 47</w:t>
      </w:r>
    </w:p>
    <w:p w14:paraId="1710E3F5"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82-316 Milejewo</w:t>
      </w:r>
    </w:p>
    <w:p w14:paraId="7E05DEB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p>
    <w:p w14:paraId="423DA2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firstLine="342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06CF0360" w14:textId="0AF82C7D"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r w:rsidRPr="000349C2">
        <w:rPr>
          <w:rFonts w:ascii="Times New Roman" w:eastAsia="SimSun" w:hAnsi="Times New Roman" w:cs="Times New Roman"/>
          <w:kern w:val="1"/>
          <w:sz w:val="24"/>
          <w:szCs w:val="24"/>
          <w:lang w:eastAsia="ar-SA"/>
        </w:rPr>
        <w:t xml:space="preserve">W odpowiedzi na ogłoszenie o zamówieniu dotyczące postępowania o udzielenie zamówienia publicznego na: </w:t>
      </w:r>
      <w:r w:rsidR="00083E01" w:rsidRPr="00083E01">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r w:rsidR="00083E01">
        <w:rPr>
          <w:rStyle w:val="FontStyle35"/>
          <w:rFonts w:ascii="Times New Roman" w:hAnsi="Times New Roman" w:cs="Times New Roman"/>
          <w:sz w:val="24"/>
          <w:szCs w:val="24"/>
        </w:rPr>
        <w:t>.</w:t>
      </w:r>
    </w:p>
    <w:p w14:paraId="27220EEA" w14:textId="2F6900C7" w:rsidR="00F071DE" w:rsidRPr="000349C2" w:rsidRDefault="00F071DE" w:rsidP="00C5407A">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zh-CN"/>
        </w:rPr>
        <w:t xml:space="preserve"> </w:t>
      </w:r>
      <w:r w:rsidRPr="000349C2">
        <w:rPr>
          <w:rFonts w:ascii="Times New Roman" w:eastAsia="SimSun" w:hAnsi="Times New Roman" w:cs="Times New Roman"/>
          <w:kern w:val="1"/>
          <w:sz w:val="24"/>
          <w:szCs w:val="24"/>
          <w:lang w:eastAsia="ar-SA"/>
        </w:rPr>
        <w:t>Znak postępowania:</w:t>
      </w:r>
      <w:r w:rsidR="00A43011">
        <w:rPr>
          <w:rFonts w:ascii="Times New Roman" w:eastAsia="SimSun" w:hAnsi="Times New Roman" w:cs="Times New Roman"/>
          <w:b/>
          <w:bCs/>
          <w:caps/>
          <w:kern w:val="1"/>
          <w:sz w:val="24"/>
          <w:szCs w:val="24"/>
          <w:lang w:eastAsia="ar-SA"/>
        </w:rPr>
        <w:t xml:space="preserve"> </w:t>
      </w:r>
      <w:r w:rsidR="00650166" w:rsidRPr="00F01F0F">
        <w:rPr>
          <w:rFonts w:ascii="Times New Roman" w:hAnsi="Times New Roman" w:cs="Times New Roman"/>
          <w:b/>
          <w:bCs/>
          <w:sz w:val="24"/>
          <w:szCs w:val="24"/>
        </w:rPr>
        <w:t>RG.</w:t>
      </w:r>
      <w:r w:rsidR="00650166" w:rsidRPr="00006719">
        <w:rPr>
          <w:rFonts w:ascii="Times New Roman" w:hAnsi="Times New Roman" w:cs="Times New Roman"/>
          <w:b/>
          <w:bCs/>
          <w:sz w:val="24"/>
          <w:szCs w:val="24"/>
        </w:rPr>
        <w:t>271</w:t>
      </w:r>
      <w:r w:rsidR="009C2380" w:rsidRPr="00006719">
        <w:rPr>
          <w:rFonts w:ascii="Times New Roman" w:hAnsi="Times New Roman" w:cs="Times New Roman"/>
          <w:b/>
          <w:bCs/>
          <w:sz w:val="24"/>
          <w:szCs w:val="24"/>
        </w:rPr>
        <w:t>.</w:t>
      </w:r>
      <w:r w:rsidR="00006719" w:rsidRPr="00006719">
        <w:rPr>
          <w:rFonts w:ascii="Times New Roman" w:hAnsi="Times New Roman" w:cs="Times New Roman"/>
          <w:b/>
          <w:bCs/>
          <w:sz w:val="24"/>
          <w:szCs w:val="24"/>
        </w:rPr>
        <w:t>6</w:t>
      </w:r>
      <w:r w:rsidR="009C2380" w:rsidRPr="00006719">
        <w:rPr>
          <w:rFonts w:ascii="Times New Roman" w:hAnsi="Times New Roman" w:cs="Times New Roman"/>
          <w:b/>
          <w:bCs/>
          <w:sz w:val="24"/>
          <w:szCs w:val="24"/>
        </w:rPr>
        <w:t>.</w:t>
      </w:r>
      <w:r w:rsidR="00083E01" w:rsidRPr="00006719">
        <w:rPr>
          <w:rFonts w:ascii="Times New Roman" w:hAnsi="Times New Roman" w:cs="Times New Roman"/>
          <w:b/>
          <w:bCs/>
          <w:sz w:val="24"/>
          <w:szCs w:val="24"/>
        </w:rPr>
        <w:t>2023</w:t>
      </w:r>
      <w:r w:rsidR="00650166" w:rsidRPr="00006719">
        <w:rPr>
          <w:rFonts w:ascii="Times New Roman" w:hAnsi="Times New Roman" w:cs="Times New Roman"/>
          <w:b/>
          <w:bCs/>
          <w:sz w:val="24"/>
          <w:szCs w:val="24"/>
        </w:rPr>
        <w:t>.AW</w:t>
      </w:r>
    </w:p>
    <w:p w14:paraId="6467E46A"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00B29512"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E0D8FD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4954A6DE"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F925D93"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D1CC2D1"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przypadku składania oferty przez podmioty występujące wspólnie podać nazwy(firmy) i dokładne adresy wszystkich Wykonawców)</w:t>
      </w:r>
    </w:p>
    <w:p w14:paraId="136AB3C8"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SKŁADAM OFERTĘ na wykonanie przedmiotu zamówienia w zakresie określonym w Specyfikacji Warunków Zamówienia. </w:t>
      </w:r>
    </w:p>
    <w:p w14:paraId="7F7FA9B0"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5F9DC151" w14:textId="77777777" w:rsidR="00F071DE" w:rsidRPr="000349C2" w:rsidRDefault="00F071DE" w:rsidP="001A6250">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6051C498" w14:textId="77777777" w:rsidR="00006719" w:rsidRDefault="00006719" w:rsidP="00F87528">
      <w:pPr>
        <w:widowControl w:val="0"/>
        <w:suppressAutoHyphens/>
        <w:autoSpaceDE w:val="0"/>
        <w:jc w:val="both"/>
        <w:rPr>
          <w:rFonts w:ascii="Times New Roman" w:hAnsi="Times New Roman" w:cs="Times New Roman"/>
          <w:sz w:val="24"/>
          <w:szCs w:val="24"/>
          <w:lang w:eastAsia="pl-PL"/>
        </w:rPr>
      </w:pPr>
    </w:p>
    <w:p w14:paraId="300E3299" w14:textId="6F27AE2C" w:rsidR="00F87528" w:rsidRDefault="00F071DE" w:rsidP="00F87528">
      <w:pPr>
        <w:widowControl w:val="0"/>
        <w:suppressAutoHyphens/>
        <w:autoSpaceDE w:val="0"/>
        <w:jc w:val="both"/>
        <w:rPr>
          <w:rFonts w:ascii="Times New Roman" w:hAnsi="Times New Roman" w:cs="Times New Roman"/>
          <w:sz w:val="24"/>
          <w:szCs w:val="24"/>
          <w:lang w:eastAsia="pl-PL"/>
        </w:rPr>
      </w:pPr>
      <w:r w:rsidRPr="000349C2">
        <w:rPr>
          <w:rFonts w:ascii="Times New Roman" w:hAnsi="Times New Roman" w:cs="Times New Roman"/>
          <w:sz w:val="24"/>
          <w:szCs w:val="24"/>
          <w:lang w:eastAsia="pl-PL"/>
        </w:rPr>
        <w:t>2.1  W odpowiedzi na ogłoszenie postępowania o udzielenie zamówienia publicznego pn.</w:t>
      </w:r>
    </w:p>
    <w:p w14:paraId="7ABE3AF5" w14:textId="6B8C0F4A" w:rsidR="00F071DE" w:rsidRDefault="00083E01" w:rsidP="00006719">
      <w:pPr>
        <w:widowControl w:val="0"/>
        <w:suppressAutoHyphens/>
        <w:autoSpaceDE w:val="0"/>
        <w:jc w:val="both"/>
        <w:rPr>
          <w:rFonts w:ascii="Times New Roman" w:eastAsia="Times New Roman" w:hAnsi="Times New Roman" w:cs="Times New Roman"/>
          <w:sz w:val="24"/>
          <w:szCs w:val="24"/>
          <w:lang w:eastAsia="pl-PL"/>
        </w:rPr>
      </w:pPr>
      <w:r w:rsidRPr="004E76D7">
        <w:rPr>
          <w:rStyle w:val="FontStyle35"/>
          <w:rFonts w:ascii="Times New Roman" w:hAnsi="Times New Roman" w:cs="Times New Roman"/>
          <w:b w:val="0"/>
          <w:sz w:val="24"/>
          <w:szCs w:val="24"/>
        </w:rPr>
        <w:t>„Budowa miasteczka rowerowego stacjonarnego wraz z doposażeniem w urządzenia z zakresu edukacji komunikacyjnej – w Szkole Podstawowej w Milejewie”</w:t>
      </w:r>
      <w:r w:rsidR="00CD6D2C" w:rsidRPr="000349C2">
        <w:rPr>
          <w:rFonts w:ascii="Times New Roman" w:hAnsi="Times New Roman" w:cs="Times New Roman"/>
          <w:sz w:val="24"/>
          <w:szCs w:val="24"/>
        </w:rPr>
        <w:t xml:space="preserve">, </w:t>
      </w:r>
      <w:r w:rsidR="00006719">
        <w:rPr>
          <w:rFonts w:ascii="Times New Roman" w:hAnsi="Times New Roman" w:cs="Times New Roman"/>
          <w:sz w:val="24"/>
          <w:szCs w:val="24"/>
        </w:rPr>
        <w:br/>
      </w:r>
      <w:r w:rsidR="00F071DE" w:rsidRPr="000349C2">
        <w:rPr>
          <w:rFonts w:ascii="Times New Roman" w:hAnsi="Times New Roman" w:cs="Times New Roman"/>
          <w:b/>
          <w:bCs/>
          <w:sz w:val="24"/>
          <w:szCs w:val="24"/>
          <w:lang w:eastAsia="pl-PL"/>
        </w:rPr>
        <w:t xml:space="preserve"> </w:t>
      </w:r>
      <w:r w:rsidR="00F071DE" w:rsidRPr="000349C2">
        <w:rPr>
          <w:rFonts w:ascii="Times New Roman" w:eastAsia="Times New Roman" w:hAnsi="Times New Roman" w:cs="Times New Roman"/>
          <w:sz w:val="24"/>
          <w:szCs w:val="24"/>
          <w:lang w:eastAsia="pl-PL"/>
        </w:rPr>
        <w:t xml:space="preserve">zobowiązuję / zobowiązujemy się wykonać przedmiot zamówienia zgodnie z wymogami Specyfikacji Warunków Zamówienia </w:t>
      </w:r>
      <w:r w:rsidR="00F071DE" w:rsidRPr="000349C2">
        <w:rPr>
          <w:rFonts w:ascii="Times New Roman" w:eastAsia="Times New Roman" w:hAnsi="Times New Roman" w:cs="Times New Roman"/>
          <w:b/>
          <w:sz w:val="24"/>
          <w:szCs w:val="24"/>
          <w:lang w:eastAsia="pl-PL"/>
        </w:rPr>
        <w:t xml:space="preserve"> za kwotę netto: ……………….zł, </w:t>
      </w:r>
      <w:r w:rsidR="00F071DE" w:rsidRPr="000349C2">
        <w:rPr>
          <w:rFonts w:ascii="Times New Roman" w:eastAsia="Times New Roman" w:hAnsi="Times New Roman" w:cs="Times New Roman"/>
          <w:sz w:val="24"/>
          <w:szCs w:val="24"/>
          <w:lang w:eastAsia="pl-PL"/>
        </w:rPr>
        <w:t xml:space="preserve">(słownie zł:………………….…………………………………….) </w:t>
      </w:r>
      <w:r w:rsidR="00F071DE" w:rsidRPr="000349C2">
        <w:rPr>
          <w:rFonts w:ascii="Times New Roman" w:eastAsia="Times New Roman" w:hAnsi="Times New Roman" w:cs="Times New Roman"/>
          <w:b/>
          <w:sz w:val="24"/>
          <w:szCs w:val="24"/>
          <w:lang w:eastAsia="pl-PL"/>
        </w:rPr>
        <w:t xml:space="preserve">podatek VAT …. </w:t>
      </w:r>
      <w:r w:rsidR="00F071DE" w:rsidRPr="000349C2">
        <w:rPr>
          <w:rFonts w:ascii="Times New Roman" w:eastAsia="Times New Roman" w:hAnsi="Times New Roman" w:cs="Times New Roman"/>
          <w:sz w:val="24"/>
          <w:szCs w:val="24"/>
          <w:lang w:eastAsia="pl-PL"/>
        </w:rPr>
        <w:t xml:space="preserve">% ………………………zł, </w:t>
      </w:r>
      <w:r w:rsidR="00F071DE" w:rsidRPr="000349C2">
        <w:rPr>
          <w:rFonts w:ascii="Times New Roman" w:eastAsia="Times New Roman" w:hAnsi="Times New Roman" w:cs="Times New Roman"/>
          <w:b/>
          <w:sz w:val="24"/>
          <w:szCs w:val="24"/>
          <w:lang w:eastAsia="pl-PL"/>
        </w:rPr>
        <w:t>brutto:</w:t>
      </w:r>
      <w:r w:rsidR="00F071DE" w:rsidRPr="000349C2">
        <w:rPr>
          <w:rFonts w:ascii="Times New Roman" w:eastAsia="Times New Roman" w:hAnsi="Times New Roman" w:cs="Times New Roman"/>
          <w:sz w:val="24"/>
          <w:szCs w:val="24"/>
          <w:lang w:eastAsia="pl-PL"/>
        </w:rPr>
        <w:t>...................................zł (słownie zł:…………………………………………………………..),</w:t>
      </w:r>
    </w:p>
    <w:p w14:paraId="754A93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do wykonania zamówienia w terminie zgodnym z SWZ.</w:t>
      </w:r>
    </w:p>
    <w:p w14:paraId="48FA40F5"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27E5A224" w14:textId="3D0D0A21" w:rsidR="00F071DE" w:rsidRDefault="00F071DE" w:rsidP="00C3420F">
      <w:pPr>
        <w:widowControl w:val="0"/>
        <w:numPr>
          <w:ilvl w:val="0"/>
          <w:numId w:val="9"/>
        </w:numPr>
        <w:tabs>
          <w:tab w:val="left" w:pos="426"/>
        </w:tabs>
        <w:suppressAutoHyphens/>
        <w:autoSpaceDE w:val="0"/>
        <w:spacing w:before="0" w:afterAutospacing="0"/>
        <w:ind w:left="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Zobowiązuję się, w przypadku wybrania mojej oferty jako najkorzystniejszej, do wniesienia zabezpieczenia należyteg</w:t>
      </w:r>
      <w:r w:rsidR="00A43011">
        <w:rPr>
          <w:rFonts w:ascii="Times New Roman" w:eastAsia="SimSun" w:hAnsi="Times New Roman" w:cs="Times New Roman"/>
          <w:kern w:val="1"/>
          <w:sz w:val="24"/>
          <w:szCs w:val="24"/>
          <w:lang w:eastAsia="ar-SA"/>
        </w:rPr>
        <w:t xml:space="preserve">o wykonania umowy w </w:t>
      </w:r>
      <w:r w:rsidR="00A43011" w:rsidRPr="001D4431">
        <w:rPr>
          <w:rFonts w:ascii="Times New Roman" w:eastAsia="SimSun" w:hAnsi="Times New Roman" w:cs="Times New Roman"/>
          <w:kern w:val="1"/>
          <w:sz w:val="24"/>
          <w:szCs w:val="24"/>
          <w:lang w:eastAsia="ar-SA"/>
        </w:rPr>
        <w:t xml:space="preserve">wysokości </w:t>
      </w:r>
      <w:r w:rsidRPr="001D4431">
        <w:rPr>
          <w:rFonts w:ascii="Times New Roman" w:eastAsia="SimSun" w:hAnsi="Times New Roman" w:cs="Times New Roman"/>
          <w:kern w:val="1"/>
          <w:sz w:val="24"/>
          <w:szCs w:val="24"/>
          <w:lang w:eastAsia="ar-SA"/>
        </w:rPr>
        <w:t xml:space="preserve">5% ceny całkowitej podanej w ofercie (brutto), tj. </w:t>
      </w:r>
      <w:r w:rsidRPr="00083E01">
        <w:rPr>
          <w:rFonts w:ascii="Times New Roman" w:eastAsia="SimSun" w:hAnsi="Times New Roman" w:cs="Times New Roman"/>
          <w:kern w:val="1"/>
          <w:sz w:val="24"/>
          <w:szCs w:val="24"/>
          <w:lang w:eastAsia="ar-SA"/>
        </w:rPr>
        <w:t>…………………………….złotych (słownie: ……………………….........................................................................) przed podpisaniem umowy.</w:t>
      </w:r>
    </w:p>
    <w:p w14:paraId="384A5793" w14:textId="77777777" w:rsidR="00C3420F" w:rsidRPr="00C3420F" w:rsidRDefault="00C3420F" w:rsidP="00C3420F">
      <w:pPr>
        <w:widowControl w:val="0"/>
        <w:tabs>
          <w:tab w:val="left" w:pos="426"/>
        </w:tabs>
        <w:suppressAutoHyphens/>
        <w:autoSpaceDE w:val="0"/>
        <w:spacing w:before="0" w:afterAutospacing="0"/>
        <w:rPr>
          <w:rFonts w:ascii="Times New Roman" w:eastAsia="SimSun" w:hAnsi="Times New Roman" w:cs="Times New Roman"/>
          <w:kern w:val="1"/>
          <w:sz w:val="24"/>
          <w:szCs w:val="24"/>
          <w:lang w:eastAsia="zh-CN"/>
        </w:rPr>
      </w:pPr>
    </w:p>
    <w:p w14:paraId="2F89F5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projekt umowy bez zastrzeżeń.</w:t>
      </w:r>
    </w:p>
    <w:p w14:paraId="5A8CBEDC"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6482E4A6"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warunki płatności określone przez Zamawiającego w projekcie umowy.</w:t>
      </w:r>
    </w:p>
    <w:p w14:paraId="0C8A8F45"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3AA7112D" w14:textId="28C410EB" w:rsidR="00F071DE" w:rsidRPr="00C3420F" w:rsidRDefault="00F071DE" w:rsidP="00C3420F">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udzielam Zamawiającemu gwarancji </w:t>
      </w:r>
      <w:r w:rsidR="00CD6D2C">
        <w:rPr>
          <w:rFonts w:ascii="Times New Roman" w:eastAsia="SimSun" w:hAnsi="Times New Roman" w:cs="Times New Roman"/>
          <w:kern w:val="1"/>
          <w:sz w:val="24"/>
          <w:szCs w:val="24"/>
          <w:lang w:eastAsia="ar-SA"/>
        </w:rPr>
        <w:t>n</w:t>
      </w:r>
      <w:r w:rsidR="00C3420F">
        <w:rPr>
          <w:rFonts w:ascii="Times New Roman" w:eastAsia="SimSun" w:hAnsi="Times New Roman" w:cs="Times New Roman"/>
          <w:kern w:val="1"/>
          <w:sz w:val="24"/>
          <w:szCs w:val="24"/>
          <w:lang w:eastAsia="ar-SA"/>
        </w:rPr>
        <w:t xml:space="preserve">a zrealizowany przedmiot umowy  </w:t>
      </w:r>
      <w:r w:rsidRPr="000349C2">
        <w:rPr>
          <w:rFonts w:ascii="Times New Roman" w:eastAsia="SimSun" w:hAnsi="Times New Roman" w:cs="Times New Roman"/>
          <w:kern w:val="1"/>
          <w:sz w:val="24"/>
          <w:szCs w:val="24"/>
          <w:lang w:eastAsia="ar-SA"/>
        </w:rPr>
        <w:t xml:space="preserve">na </w:t>
      </w:r>
      <w:r w:rsidR="00C3420F">
        <w:rPr>
          <w:rFonts w:ascii="Times New Roman" w:eastAsia="SimSun" w:hAnsi="Times New Roman" w:cs="Times New Roman"/>
          <w:kern w:val="1"/>
          <w:sz w:val="24"/>
          <w:szCs w:val="24"/>
          <w:lang w:eastAsia="zh-CN"/>
        </w:rPr>
        <w:t xml:space="preserve">  </w:t>
      </w:r>
      <w:r w:rsidRPr="00C3420F">
        <w:rPr>
          <w:rFonts w:ascii="Times New Roman" w:eastAsia="SimSun" w:hAnsi="Times New Roman" w:cs="Times New Roman"/>
          <w:b/>
          <w:bCs/>
          <w:kern w:val="1"/>
          <w:sz w:val="24"/>
          <w:szCs w:val="24"/>
          <w:u w:val="single"/>
          <w:lang w:eastAsia="ar-SA"/>
        </w:rPr>
        <w:t>okres …...… miesięcy</w:t>
      </w:r>
      <w:r w:rsidRPr="00C3420F">
        <w:rPr>
          <w:rFonts w:ascii="Times New Roman" w:eastAsia="SimSun" w:hAnsi="Times New Roman" w:cs="Times New Roman"/>
          <w:kern w:val="1"/>
          <w:sz w:val="24"/>
          <w:szCs w:val="24"/>
          <w:lang w:eastAsia="ar-SA"/>
        </w:rPr>
        <w:t xml:space="preserve"> od odbioru końcowego Inwestycji.</w:t>
      </w:r>
    </w:p>
    <w:p w14:paraId="77F93B47" w14:textId="77777777" w:rsidR="00C3420F" w:rsidRDefault="00C3420F" w:rsidP="00C3420F">
      <w:pPr>
        <w:pStyle w:val="Akapitzlist"/>
        <w:rPr>
          <w:rFonts w:ascii="Times New Roman" w:eastAsia="SimSun" w:hAnsi="Times New Roman" w:cs="Times New Roman"/>
          <w:kern w:val="1"/>
          <w:sz w:val="24"/>
          <w:szCs w:val="24"/>
          <w:lang w:eastAsia="zh-CN"/>
        </w:rPr>
      </w:pPr>
    </w:p>
    <w:p w14:paraId="69E69D5D" w14:textId="04C9CAA9" w:rsidR="00F071DE" w:rsidRPr="00C3420F" w:rsidRDefault="00F071DE" w:rsidP="00C3420F">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C3420F">
        <w:rPr>
          <w:rFonts w:ascii="Times New Roman" w:eastAsia="SimSun" w:hAnsi="Times New Roman" w:cs="Times New Roman"/>
          <w:kern w:val="1"/>
          <w:sz w:val="24"/>
          <w:szCs w:val="24"/>
          <w:lang w:eastAsia="ar-SA"/>
        </w:rPr>
        <w:t>UWAŻAM SIĘ za związanego niniejszą ofertą przez czas wskazany w Specyfikacji Warunków Zamówienia.</w:t>
      </w:r>
    </w:p>
    <w:p w14:paraId="4F2FDC70" w14:textId="77777777" w:rsidR="00F071DE" w:rsidRPr="000349C2" w:rsidRDefault="00F071DE" w:rsidP="00F071DE">
      <w:pPr>
        <w:tabs>
          <w:tab w:val="left" w:pos="426"/>
          <w:tab w:val="left" w:pos="851"/>
        </w:tabs>
        <w:suppressAutoHyphens/>
        <w:jc w:val="both"/>
        <w:rPr>
          <w:rFonts w:ascii="Times New Roman" w:eastAsia="SimSun" w:hAnsi="Times New Roman" w:cs="Times New Roman"/>
          <w:kern w:val="1"/>
          <w:sz w:val="24"/>
          <w:szCs w:val="24"/>
          <w:lang w:eastAsia="zh-CN"/>
        </w:rPr>
      </w:pPr>
    </w:p>
    <w:p w14:paraId="7A28A4DA" w14:textId="77777777" w:rsidR="00F071DE" w:rsidRPr="000349C2" w:rsidRDefault="00F071DE" w:rsidP="008C6484">
      <w:pPr>
        <w:widowControl w:val="0"/>
        <w:numPr>
          <w:ilvl w:val="0"/>
          <w:numId w:val="9"/>
        </w:numPr>
        <w:tabs>
          <w:tab w:val="left" w:pos="360"/>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sposób reprezentacji Wykonawcy*/Wykonawców wspólnie ubiegających się o udzielenie zamówienia* dla potrzeb niniejszego zamówienia jest następujący: </w:t>
      </w:r>
    </w:p>
    <w:p w14:paraId="04493C2E"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896634B"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(Wypełniają jedynie Wykonawcy składający wspólnie ofertę)</w:t>
      </w:r>
    </w:p>
    <w:p w14:paraId="2063AFE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OŚWIADCZAM, iż</w:t>
      </w: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zh-CN"/>
        </w:rPr>
        <w:t>ZAMÓWIENIE ZREALIZUJĘ sam*/przy udziale podwykonawców w następującym zakresie*:</w:t>
      </w:r>
    </w:p>
    <w:p w14:paraId="2B5EEE1B"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Zakres powierzonych prac:</w:t>
      </w:r>
    </w:p>
    <w:p w14:paraId="73E15174"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Kwota: ……………………………………. zł lub wskaźnik procentowy w wysokości ………………..%</w:t>
      </w:r>
    </w:p>
    <w:p w14:paraId="25FED291"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w:t>
      </w:r>
    </w:p>
    <w:p w14:paraId="3BE0CF3B"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(zakres powierzonych prac oraz nazwa i adres podwykonawcy o ile są znane)</w:t>
      </w:r>
    </w:p>
    <w:p w14:paraId="3A7ADA02"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kern w:val="1"/>
          <w:sz w:val="24"/>
          <w:szCs w:val="24"/>
          <w:lang w:eastAsia="zh-CN"/>
        </w:rPr>
      </w:pPr>
    </w:p>
    <w:p w14:paraId="160A54D2"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iż – za wyjątkiem informacji i dokumentów zawartych  w ofercie, które zostały </w:t>
      </w:r>
      <w:r w:rsidRPr="000349C2">
        <w:rPr>
          <w:rFonts w:ascii="Times New Roman" w:eastAsia="SimSun" w:hAnsi="Times New Roman" w:cs="Times New Roman"/>
          <w:kern w:val="1"/>
          <w:sz w:val="24"/>
          <w:szCs w:val="24"/>
          <w:lang w:eastAsia="zh-CN"/>
        </w:rPr>
        <w:t xml:space="preserve">złożone zgodnie z zapisami rozdz. XVI pkt 16.6 </w:t>
      </w:r>
      <w:r w:rsidRPr="000349C2">
        <w:rPr>
          <w:rFonts w:ascii="Times New Roman" w:eastAsia="SimSun" w:hAnsi="Times New Roman" w:cs="Times New Roman"/>
          <w:kern w:val="1"/>
          <w:sz w:val="24"/>
          <w:szCs w:val="24"/>
          <w:lang w:eastAsia="ar-SA"/>
        </w:rPr>
        <w:t>- niniejsza oferta oraz wszelkie załączniki do niej są jawne i nie zawierają informacji stanowiących tajemnicę przedsiębiorstwa w rozumieniu przepisów o zwalczaniu nieuczciwej konkurencji.</w:t>
      </w:r>
    </w:p>
    <w:p w14:paraId="2564CAD1"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26C57531" w14:textId="22DBE050"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ZOBOWIĄZUJĘ SIĘ, w przypadku wyboru mojej oferty, do zawarcia umowy zgodnej z niniejszą ofertą, na warunkach określonych w Specyfikacji Warunków Zamówienia (w tym w projekcie umowy), w miejscu i terminie wyznaczonym przez Zamawiającego.</w:t>
      </w:r>
    </w:p>
    <w:p w14:paraId="002D944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6F9EE3A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3D8F5DE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40130512" w14:textId="77777777" w:rsidR="00F071DE" w:rsidRPr="000349C2" w:rsidRDefault="00F071DE" w:rsidP="008C6484">
      <w:pPr>
        <w:widowControl w:val="0"/>
        <w:numPr>
          <w:ilvl w:val="0"/>
          <w:numId w:val="9"/>
        </w:numPr>
        <w:tabs>
          <w:tab w:val="clear" w:pos="502"/>
          <w:tab w:val="left" w:pos="426"/>
          <w:tab w:val="left" w:pos="480"/>
          <w:tab w:val="num" w:pos="851"/>
        </w:tabs>
        <w:suppressAutoHyphens/>
        <w:spacing w:before="0" w:afterAutospacing="0"/>
        <w:ind w:hanging="502"/>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OŚWIADCZAM, iż wybór oferty:</w:t>
      </w:r>
    </w:p>
    <w:p w14:paraId="34B65151" w14:textId="77777777" w:rsidR="00F071DE" w:rsidRPr="000349C2" w:rsidRDefault="00F071DE" w:rsidP="00F071DE">
      <w:pPr>
        <w:tabs>
          <w:tab w:val="left" w:pos="426"/>
          <w:tab w:val="left" w:pos="4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w:t>
      </w:r>
    </w:p>
    <w:p w14:paraId="515A58BB"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NIE PROWADZI* do powstania obowiązku podatkowego u Zamawiającego </w:t>
      </w:r>
    </w:p>
    <w:p w14:paraId="120AE2A4"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PROWADZI* do powstania obowiązku podatkowego u Zamawiającego</w:t>
      </w:r>
      <w:r w:rsidRPr="000349C2">
        <w:rPr>
          <w:rFonts w:ascii="Times New Roman" w:eastAsia="SimSun" w:hAnsi="Times New Roman" w:cs="Times New Roman"/>
          <w:kern w:val="1"/>
          <w:sz w:val="24"/>
          <w:szCs w:val="24"/>
          <w:lang w:eastAsia="zh-CN"/>
        </w:rPr>
        <w:t xml:space="preserve"> </w:t>
      </w:r>
    </w:p>
    <w:p w14:paraId="46A565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u w:val="single"/>
          <w:lang w:eastAsia="ar-SA"/>
        </w:rPr>
        <w:t>* zaznaczyć właściwe</w:t>
      </w:r>
      <w:r w:rsidRPr="000349C2">
        <w:rPr>
          <w:rFonts w:ascii="Times New Roman" w:eastAsia="SimSun" w:hAnsi="Times New Roman" w:cs="Times New Roman"/>
          <w:kern w:val="1"/>
          <w:sz w:val="24"/>
          <w:szCs w:val="24"/>
          <w:lang w:eastAsia="zh-CN"/>
        </w:rPr>
        <w:t xml:space="preserve"> </w:t>
      </w:r>
    </w:p>
    <w:p w14:paraId="52411F7B" w14:textId="77777777" w:rsidR="00F071DE" w:rsidRPr="000349C2" w:rsidRDefault="00F071DE" w:rsidP="00F071DE">
      <w:pPr>
        <w:widowControl w:val="0"/>
        <w:suppressAutoHyphens/>
        <w:jc w:val="both"/>
        <w:rPr>
          <w:rFonts w:ascii="Times New Roman" w:eastAsia="SimSun" w:hAnsi="Times New Roman" w:cs="Times New Roman"/>
          <w:color w:val="FF0000"/>
          <w:kern w:val="1"/>
          <w:sz w:val="24"/>
          <w:szCs w:val="24"/>
          <w:lang w:eastAsia="zh-CN"/>
        </w:rPr>
      </w:pPr>
    </w:p>
    <w:p w14:paraId="27618FDF"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0349C2">
        <w:rPr>
          <w:rFonts w:ascii="Times New Roman" w:eastAsia="SimSun" w:hAnsi="Times New Roman" w:cs="Times New Roman"/>
          <w:i/>
          <w:iCs/>
          <w:kern w:val="1"/>
          <w:sz w:val="24"/>
          <w:szCs w:val="24"/>
          <w:u w:val="single"/>
          <w:lang w:eastAsia="zh-CN"/>
        </w:rPr>
        <w:t>wskazać jeżeli dotyczy:</w:t>
      </w:r>
    </w:p>
    <w:p w14:paraId="64D91D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r w:rsidRPr="000349C2">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zh-CN"/>
        </w:rPr>
        <w:t xml:space="preserve"> ……………………………………………………………………………………………………………………………………………………………………………………………………………………………………….</w:t>
      </w:r>
    </w:p>
    <w:p w14:paraId="785B04BD" w14:textId="77777777" w:rsidR="00F071DE" w:rsidRPr="000349C2" w:rsidRDefault="00F071DE" w:rsidP="00F071DE">
      <w:pPr>
        <w:widowControl w:val="0"/>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56D1D0F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zgodnie z ustawą z dnia 06 marca 2018 r. Prawo przedsiębiorców (Dz. U. 2019, poz. 1292 ze zm.) jestem:</w:t>
      </w:r>
    </w:p>
    <w:p w14:paraId="4A4AECA6"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37657060"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Mikro przedsiębiorcą*</w:t>
      </w:r>
    </w:p>
    <w:p w14:paraId="4994E512"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Małym przedsiębiorcą*</w:t>
      </w:r>
    </w:p>
    <w:p w14:paraId="7024C757"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Średnim przedsiębiorcą*</w:t>
      </w:r>
    </w:p>
    <w:p w14:paraId="4E0052B6"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Dużym przedsiębiorcą*</w:t>
      </w:r>
    </w:p>
    <w:p w14:paraId="7D71DE90"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kern w:val="1"/>
          <w:sz w:val="24"/>
          <w:szCs w:val="24"/>
          <w:u w:val="single"/>
          <w:lang w:eastAsia="ar-SA"/>
        </w:rPr>
      </w:pPr>
      <w:r w:rsidRPr="000349C2">
        <w:rPr>
          <w:rFonts w:ascii="Times New Roman" w:eastAsia="SimSun" w:hAnsi="Times New Roman" w:cs="Times New Roman"/>
          <w:b/>
          <w:bCs/>
          <w:i/>
          <w:iCs/>
          <w:kern w:val="1"/>
          <w:sz w:val="24"/>
          <w:szCs w:val="24"/>
          <w:u w:val="single"/>
          <w:lang w:eastAsia="ar-SA"/>
        </w:rPr>
        <w:t>*zaznaczyć właściwe</w:t>
      </w:r>
    </w:p>
    <w:p w14:paraId="14744156"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color w:val="FF0000"/>
          <w:kern w:val="1"/>
          <w:sz w:val="24"/>
          <w:szCs w:val="24"/>
          <w:u w:val="single"/>
          <w:lang w:eastAsia="ar-SA"/>
        </w:rPr>
      </w:pPr>
    </w:p>
    <w:p w14:paraId="4AFB4001"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WSZELKĄ KORESPONDENCJĘ w sprawie niniejszego postępowania należy kierować na poniższy adres:</w:t>
      </w:r>
    </w:p>
    <w:p w14:paraId="23D3564F"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7DA2D668"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tel………………………….……, fax…………………..……………., e-mail:……………………………..</w:t>
      </w:r>
    </w:p>
    <w:p w14:paraId="3B42886F"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niniejszą składam na ….............. stronach. </w:t>
      </w:r>
    </w:p>
    <w:p w14:paraId="0278D315"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70468E6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ZAŁĄCZNIKAMI do niniejszej oferty, stanowiącymi jej integralną część są następujące oświadczenia i dokumenty: </w:t>
      </w:r>
    </w:p>
    <w:p w14:paraId="5DD264C8" w14:textId="77777777" w:rsidR="00F071DE" w:rsidRPr="000349C2" w:rsidRDefault="00F071DE" w:rsidP="00944E7F">
      <w:pPr>
        <w:widowControl w:val="0"/>
        <w:tabs>
          <w:tab w:val="left" w:pos="426"/>
          <w:tab w:val="left" w:pos="480"/>
        </w:tabs>
        <w:suppressAutoHyphens/>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B712931"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6F46232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i/>
          <w:iCs/>
          <w:kern w:val="1"/>
          <w:sz w:val="24"/>
          <w:szCs w:val="24"/>
          <w:lang w:eastAsia="ar-SA"/>
        </w:rPr>
        <w:t>………………………………………</w:t>
      </w:r>
    </w:p>
    <w:p w14:paraId="7E2B66B7" w14:textId="5134B6BE" w:rsidR="00C3420F" w:rsidRPr="001A6250" w:rsidRDefault="00F071DE" w:rsidP="001A625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62107F8D" w14:textId="60630146" w:rsidR="00006719" w:rsidRDefault="00006719">
      <w:pPr>
        <w:spacing w:after="100"/>
        <w:rPr>
          <w:rFonts w:ascii="Times New Roman" w:eastAsia="SimSun" w:hAnsi="Times New Roman" w:cs="Times New Roman"/>
          <w:b/>
          <w:bCs/>
          <w:kern w:val="1"/>
          <w:sz w:val="24"/>
          <w:szCs w:val="24"/>
          <w:lang w:eastAsia="ar-SA"/>
        </w:rPr>
      </w:pPr>
    </w:p>
    <w:p w14:paraId="2862A284" w14:textId="5CE61C51"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Załącznik nr 2 do SWZ</w:t>
      </w:r>
    </w:p>
    <w:p w14:paraId="6B015D98" w14:textId="77777777"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kern w:val="1"/>
          <w:sz w:val="24"/>
          <w:szCs w:val="24"/>
          <w:lang w:eastAsia="zh-CN"/>
        </w:rPr>
      </w:pPr>
    </w:p>
    <w:p w14:paraId="2E70808A"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„Oświadczenie o spełnianiu warunków udziału w postępowaniu </w:t>
      </w:r>
    </w:p>
    <w:p w14:paraId="2CFFEC66"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składane zgodnie z art. 125 ust. 1 ustawy Pzp”</w:t>
      </w:r>
    </w:p>
    <w:p w14:paraId="711CDCB8"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p>
    <w:p w14:paraId="7B4C6C9C" w14:textId="77777777" w:rsidR="00F071DE"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OŚWIADCZENIE WYKONAWCY</w:t>
      </w:r>
    </w:p>
    <w:p w14:paraId="74A1E9CE" w14:textId="77777777" w:rsidR="00C3420F" w:rsidRPr="000349C2" w:rsidRDefault="00C3420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3DEFA0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lastRenderedPageBreak/>
        <w:t>…………………………………..</w:t>
      </w:r>
    </w:p>
    <w:p w14:paraId="2CFD48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w:t>
      </w:r>
    </w:p>
    <w:p w14:paraId="0BC54EB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B69A0D1"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zadanie: </w:t>
      </w:r>
    </w:p>
    <w:p w14:paraId="19BF25EE" w14:textId="155B8FA2" w:rsidR="002E1AB2" w:rsidRPr="00C3420F" w:rsidRDefault="00C3420F" w:rsidP="002E1AB2">
      <w:pPr>
        <w:widowControl w:val="0"/>
        <w:suppressAutoHyphens/>
        <w:autoSpaceDE w:val="0"/>
        <w:jc w:val="both"/>
        <w:rPr>
          <w:rFonts w:ascii="Times New Roman" w:eastAsia="SimSun" w:hAnsi="Times New Roman" w:cs="Times New Roman"/>
          <w:bCs/>
          <w:color w:val="000000"/>
          <w:kern w:val="1"/>
          <w:sz w:val="24"/>
          <w:szCs w:val="24"/>
          <w:lang w:eastAsia="zh-CN"/>
        </w:rPr>
      </w:pPr>
      <w:r w:rsidRPr="00C3420F">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p>
    <w:p w14:paraId="77D7A4B1" w14:textId="0EC62E89"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006719" w:rsidRPr="00F01F0F">
        <w:rPr>
          <w:rFonts w:ascii="Times New Roman" w:hAnsi="Times New Roman" w:cs="Times New Roman"/>
          <w:b/>
          <w:bCs/>
          <w:sz w:val="24"/>
          <w:szCs w:val="24"/>
        </w:rPr>
        <w:t>RG.</w:t>
      </w:r>
      <w:r w:rsidR="00006719" w:rsidRPr="00006719">
        <w:rPr>
          <w:rFonts w:ascii="Times New Roman" w:hAnsi="Times New Roman" w:cs="Times New Roman"/>
          <w:b/>
          <w:bCs/>
          <w:sz w:val="24"/>
          <w:szCs w:val="24"/>
        </w:rPr>
        <w:t>271.6.2023.AW</w:t>
      </w:r>
    </w:p>
    <w:p w14:paraId="26D6255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006465C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6A1934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F9CF58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383E3E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55CB0708"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68D9B03F" w14:textId="77777777" w:rsidR="00F071DE" w:rsidRPr="000349C2" w:rsidRDefault="00F071DE" w:rsidP="00F071DE">
      <w:pPr>
        <w:widowControl w:val="0"/>
        <w:tabs>
          <w:tab w:val="left" w:leader="dot" w:pos="9072"/>
        </w:tabs>
        <w:suppressAutoHyphens/>
        <w:jc w:val="right"/>
        <w:rPr>
          <w:rFonts w:ascii="Times New Roman" w:eastAsia="SimSun" w:hAnsi="Times New Roman" w:cs="Times New Roman"/>
          <w:kern w:val="1"/>
          <w:sz w:val="24"/>
          <w:szCs w:val="24"/>
          <w:lang w:eastAsia="ar-SA"/>
        </w:rPr>
      </w:pPr>
    </w:p>
    <w:p w14:paraId="024B41C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C26F71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DE1DCA4"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7CDA3B4B" w14:textId="77777777" w:rsidR="00F071DE" w:rsidRPr="000349C2" w:rsidRDefault="00F071DE" w:rsidP="00F071DE">
      <w:pPr>
        <w:widowControl w:val="0"/>
        <w:tabs>
          <w:tab w:val="left" w:pos="709"/>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B21A388" w14:textId="77777777" w:rsidR="00F071DE" w:rsidRPr="000349C2" w:rsidRDefault="00F071DE" w:rsidP="008C6484">
      <w:pPr>
        <w:widowControl w:val="0"/>
        <w:numPr>
          <w:ilvl w:val="0"/>
          <w:numId w:val="10"/>
        </w:numPr>
        <w:tabs>
          <w:tab w:val="left" w:pos="709"/>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DOTYCZĄCA WYKONAWCY:</w:t>
      </w:r>
    </w:p>
    <w:p w14:paraId="348B78D7" w14:textId="77777777" w:rsidR="00F071DE" w:rsidRPr="000349C2" w:rsidRDefault="00F071DE" w:rsidP="00F071DE">
      <w:pPr>
        <w:tabs>
          <w:tab w:val="left" w:pos="709"/>
        </w:tabs>
        <w:suppressAutoHyphens/>
        <w:ind w:left="-227"/>
        <w:jc w:val="both"/>
        <w:rPr>
          <w:rFonts w:ascii="Times New Roman" w:eastAsia="Times New Roman" w:hAnsi="Times New Roman" w:cs="Times New Roman"/>
          <w:b/>
          <w:bCs/>
          <w:sz w:val="24"/>
          <w:szCs w:val="24"/>
          <w:lang w:eastAsia="ar-SA"/>
        </w:rPr>
      </w:pPr>
    </w:p>
    <w:p w14:paraId="65A7A12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6ADF29B7"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0E5040A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spełniam warunki udziału w postępowaniu, określone przez Zamawiającego w Specyfikacji Warunków Zamówienia, dotyczące:</w:t>
      </w:r>
    </w:p>
    <w:p w14:paraId="37CDF59B"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7353FD18"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do występowania w obrocie gospodarczym</w:t>
      </w:r>
    </w:p>
    <w:p w14:paraId="78216DFD"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uprawnień do prowadzenia określonej działalności gospodarczej lub zawodowej, o ile wynika to z odrębnych przepisów,</w:t>
      </w:r>
    </w:p>
    <w:p w14:paraId="35856EE2"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sytuacji ekonomicznej lub finansowej.</w:t>
      </w:r>
    </w:p>
    <w:p w14:paraId="5AFBA433"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technicznej lub zawodowej.</w:t>
      </w:r>
    </w:p>
    <w:p w14:paraId="02D7190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10E8465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39DE2EF3"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1BBC007D"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66B779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33D73D23"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3512F6B"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3C95158E"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W ZWIĄZKU Z POLEGANIEM NA ZASOBACH INNYCH PODMIOTÓW:</w:t>
      </w:r>
    </w:p>
    <w:p w14:paraId="3E68C1D3"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53E0A24E"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 celu wykazania spełniania warunków udziału w postępowaniu, określonych przez zamawiającego w Specyfikacji Warunków Zamówienia i ogłoszeniu o zamówieniu, polegam na zasobach następującego/ ych podmiotu/ów:</w:t>
      </w:r>
    </w:p>
    <w:p w14:paraId="6BBF5E54"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r w:rsidRPr="000349C2">
        <w:rPr>
          <w:rFonts w:ascii="Times New Roman" w:eastAsia="Times New Roman" w:hAnsi="Times New Roman" w:cs="Times New Roman"/>
          <w:sz w:val="24"/>
          <w:szCs w:val="24"/>
          <w:lang w:eastAsia="ar-SA"/>
        </w:rPr>
        <w:br/>
        <w:t xml:space="preserve">w następującym zakresie: ………………………………………………………………………………………………… </w:t>
      </w:r>
    </w:p>
    <w:p w14:paraId="2792AE1C"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i/>
          <w:iCs/>
          <w:sz w:val="24"/>
          <w:szCs w:val="24"/>
          <w:lang w:eastAsia="ar-SA"/>
        </w:rPr>
      </w:pPr>
      <w:r w:rsidRPr="000349C2">
        <w:rPr>
          <w:rFonts w:ascii="Times New Roman" w:eastAsia="Times New Roman" w:hAnsi="Times New Roman" w:cs="Times New Roman"/>
          <w:i/>
          <w:iCs/>
          <w:sz w:val="24"/>
          <w:szCs w:val="24"/>
          <w:lang w:eastAsia="ar-SA"/>
        </w:rPr>
        <w:t>(wskazać podmiot i określić odpowiedni zakres dla wskazanego podmiotu)</w:t>
      </w:r>
    </w:p>
    <w:p w14:paraId="412E29BC"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2303E8A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680193A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xml:space="preserve">……………………………….. dnia …………… </w:t>
      </w:r>
      <w:r w:rsidR="00944E7F">
        <w:rPr>
          <w:rFonts w:ascii="Times New Roman" w:eastAsia="SimSun" w:hAnsi="Times New Roman" w:cs="Times New Roman"/>
          <w:kern w:val="1"/>
          <w:sz w:val="24"/>
          <w:szCs w:val="24"/>
          <w:lang w:eastAsia="ar-SA"/>
        </w:rPr>
        <w:t xml:space="preserve"> roku</w:t>
      </w:r>
      <w:r w:rsidR="00944E7F">
        <w:rPr>
          <w:rFonts w:ascii="Times New Roman" w:eastAsia="SimSun" w:hAnsi="Times New Roman" w:cs="Times New Roman"/>
          <w:kern w:val="1"/>
          <w:sz w:val="24"/>
          <w:szCs w:val="24"/>
          <w:lang w:eastAsia="ar-SA"/>
        </w:rPr>
        <w:tab/>
        <w:t xml:space="preserve">                         </w:t>
      </w:r>
    </w:p>
    <w:p w14:paraId="1F8A5BF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9F6D49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xml:space="preserve"> …………. ……………………………..</w:t>
      </w:r>
    </w:p>
    <w:p w14:paraId="2D469819"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E4CF9D0" w14:textId="77777777" w:rsidR="008C6484" w:rsidRPr="000349C2"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1A188E2F"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3B137106"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73E3C5BF"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4263709"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491A177B"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0903A0E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6B4081E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24C364E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w:t>
      </w:r>
    </w:p>
    <w:p w14:paraId="7703264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4EE006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0FFCA496" w14:textId="77777777" w:rsidR="00C3420F" w:rsidRDefault="00C3420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6FCD12F"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C5407A">
        <w:rPr>
          <w:rFonts w:ascii="Times New Roman" w:eastAsia="SimSun" w:hAnsi="Times New Roman" w:cs="Times New Roman"/>
          <w:kern w:val="1"/>
          <w:sz w:val="24"/>
          <w:szCs w:val="24"/>
          <w:lang w:eastAsia="ar-SA"/>
        </w:rPr>
        <w:t xml:space="preserve">„Oświadczenie o braku podstaw wykluczenia z postępowania </w:t>
      </w:r>
    </w:p>
    <w:p w14:paraId="0BF1DE21"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kern w:val="1"/>
          <w:sz w:val="24"/>
          <w:szCs w:val="24"/>
          <w:lang w:eastAsia="ar-SA"/>
        </w:rPr>
        <w:t>składane zgodnie z art. 125 ust. 1 ustawy Pzp”</w:t>
      </w:r>
    </w:p>
    <w:p w14:paraId="58E35A99" w14:textId="77777777" w:rsidR="00F071DE" w:rsidRPr="00C5407A"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5178BC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b/>
          <w:bCs/>
          <w:kern w:val="1"/>
          <w:sz w:val="24"/>
          <w:szCs w:val="24"/>
          <w:lang w:eastAsia="ar-SA"/>
        </w:rPr>
        <w:t>OŚWIADCZENIE WYKONAWCY</w:t>
      </w:r>
    </w:p>
    <w:p w14:paraId="135A363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06DEF5E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w:t>
      </w:r>
    </w:p>
    <w:p w14:paraId="35C70146" w14:textId="77A46BE1" w:rsidR="00F071DE" w:rsidRPr="000349C2" w:rsidRDefault="00C3420F" w:rsidP="00C3420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r w:rsidRPr="00C3420F">
        <w:rPr>
          <w:rStyle w:val="FontStyle35"/>
          <w:rFonts w:ascii="Times New Roman" w:hAnsi="Times New Roman" w:cs="Times New Roman"/>
          <w:sz w:val="24"/>
          <w:szCs w:val="24"/>
        </w:rPr>
        <w:t xml:space="preserve">„Budowa miasteczka rowerowego stacjonarnego wraz z doposażeniem w urządzenia z </w:t>
      </w:r>
      <w:r w:rsidRPr="00C3420F">
        <w:rPr>
          <w:rStyle w:val="FontStyle35"/>
          <w:rFonts w:ascii="Times New Roman" w:hAnsi="Times New Roman" w:cs="Times New Roman"/>
          <w:sz w:val="24"/>
          <w:szCs w:val="24"/>
        </w:rPr>
        <w:lastRenderedPageBreak/>
        <w:t>zakresu edukacji komunikacyjnej – w Szkole Podstawowej w Milejewie”</w:t>
      </w:r>
      <w:r>
        <w:rPr>
          <w:rStyle w:val="FontStyle35"/>
          <w:rFonts w:ascii="Times New Roman" w:hAnsi="Times New Roman" w:cs="Times New Roman"/>
          <w:sz w:val="24"/>
          <w:szCs w:val="24"/>
        </w:rPr>
        <w:t>.</w:t>
      </w:r>
    </w:p>
    <w:p w14:paraId="2E88B612" w14:textId="21862389"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006719" w:rsidRPr="00F01F0F">
        <w:rPr>
          <w:rFonts w:ascii="Times New Roman" w:hAnsi="Times New Roman" w:cs="Times New Roman"/>
          <w:b/>
          <w:bCs/>
          <w:sz w:val="24"/>
          <w:szCs w:val="24"/>
        </w:rPr>
        <w:t>RG.</w:t>
      </w:r>
      <w:r w:rsidR="00006719" w:rsidRPr="00006719">
        <w:rPr>
          <w:rFonts w:ascii="Times New Roman" w:hAnsi="Times New Roman" w:cs="Times New Roman"/>
          <w:b/>
          <w:bCs/>
          <w:sz w:val="24"/>
          <w:szCs w:val="24"/>
        </w:rPr>
        <w:t>271.6.2023.AW</w:t>
      </w:r>
    </w:p>
    <w:p w14:paraId="4DBD89A2"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B55F56C"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60AB6EE2" w14:textId="56BFFFCA" w:rsidR="00F071DE" w:rsidRPr="000349C2" w:rsidRDefault="00F071DE" w:rsidP="001A6250">
      <w:pPr>
        <w:widowControl w:val="0"/>
        <w:tabs>
          <w:tab w:val="left" w:pos="105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w:t>
      </w:r>
    </w:p>
    <w:p w14:paraId="2BC9CAA4"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776FB6B0"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3C07839" w14:textId="77777777" w:rsidR="00F071DE" w:rsidRPr="000349C2" w:rsidRDefault="00F071DE" w:rsidP="00944E7F">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 xml:space="preserve">     </w:t>
      </w:r>
      <w:r w:rsidR="00944E7F"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(nazwa (firma) dokładny adres Wykonawcy/Wykonawców)</w:t>
      </w:r>
    </w:p>
    <w:p w14:paraId="3E397DC7" w14:textId="77777777" w:rsidR="00F071DE" w:rsidRPr="000349C2" w:rsidRDefault="00F071DE" w:rsidP="008C6484">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OŚWIADCZENIA DOTYCZĄCE WYKONAWCY:</w:t>
      </w:r>
    </w:p>
    <w:p w14:paraId="3E9B124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27"/>
        <w:jc w:val="both"/>
        <w:rPr>
          <w:rFonts w:ascii="Times New Roman" w:eastAsia="Times New Roman" w:hAnsi="Times New Roman" w:cs="Times New Roman"/>
          <w:b/>
          <w:bCs/>
          <w:sz w:val="24"/>
          <w:szCs w:val="24"/>
          <w:lang w:eastAsia="ar-SA"/>
        </w:rPr>
      </w:pPr>
    </w:p>
    <w:p w14:paraId="5E194FF0" w14:textId="730D5AA0"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108 ustawy Prawo zamówień publicznych (</w:t>
      </w:r>
      <w:r w:rsidR="00CB0524">
        <w:rPr>
          <w:rFonts w:ascii="Times New Roman" w:eastAsia="Times New Roman" w:hAnsi="Times New Roman" w:cs="Times New Roman"/>
          <w:sz w:val="24"/>
          <w:szCs w:val="24"/>
          <w:lang w:eastAsia="ar-SA"/>
        </w:rPr>
        <w:t xml:space="preserve"> t. j. </w:t>
      </w:r>
      <w:r w:rsidR="001D4431" w:rsidRPr="000349C2">
        <w:rPr>
          <w:rFonts w:ascii="Times New Roman" w:eastAsia="SimSun" w:hAnsi="Times New Roman" w:cs="Times New Roman"/>
          <w:kern w:val="1"/>
          <w:sz w:val="24"/>
          <w:szCs w:val="24"/>
          <w:lang w:eastAsia="ar-SA"/>
        </w:rPr>
        <w:t>Dz. U</w:t>
      </w:r>
      <w:r w:rsidR="001D4431" w:rsidRPr="001D4431">
        <w:rPr>
          <w:rFonts w:ascii="Times New Roman" w:eastAsia="SimSun" w:hAnsi="Times New Roman" w:cs="Times New Roman"/>
          <w:kern w:val="1"/>
          <w:sz w:val="24"/>
          <w:szCs w:val="24"/>
          <w:lang w:eastAsia="ar-SA"/>
        </w:rPr>
        <w:t>.</w:t>
      </w:r>
      <w:r w:rsidR="00CB0524">
        <w:rPr>
          <w:rFonts w:ascii="Times New Roman" w:eastAsia="SimSun" w:hAnsi="Times New Roman" w:cs="Times New Roman"/>
          <w:kern w:val="1"/>
          <w:sz w:val="24"/>
          <w:szCs w:val="24"/>
          <w:lang w:eastAsia="ar-SA"/>
        </w:rPr>
        <w:t xml:space="preserve">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z późn.</w:t>
      </w:r>
      <w:r w:rsidR="001D4431" w:rsidRPr="000349C2">
        <w:rPr>
          <w:rFonts w:ascii="Times New Roman" w:eastAsia="SimSun" w:hAnsi="Times New Roman" w:cs="Times New Roman"/>
          <w:kern w:val="1"/>
          <w:sz w:val="24"/>
          <w:szCs w:val="24"/>
          <w:lang w:eastAsia="ar-SA"/>
        </w:rPr>
        <w:t xml:space="preserve"> zm.</w:t>
      </w:r>
      <w:r w:rsidR="001D4431">
        <w:rPr>
          <w:rFonts w:ascii="Times New Roman" w:eastAsia="SimSun" w:hAnsi="Times New Roman" w:cs="Times New Roman"/>
          <w:kern w:val="1"/>
          <w:sz w:val="24"/>
          <w:szCs w:val="24"/>
          <w:lang w:eastAsia="ar-SA"/>
        </w:rPr>
        <w:t>)</w:t>
      </w:r>
    </w:p>
    <w:p w14:paraId="0C1C86BA"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3D694D8F"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  roku</w:t>
      </w:r>
    </w:p>
    <w:p w14:paraId="0BD14570" w14:textId="7D2AF893"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76618F0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7B932B3"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i/>
          <w:iCs/>
          <w:kern w:val="1"/>
          <w:sz w:val="24"/>
          <w:szCs w:val="24"/>
          <w:lang w:eastAsia="ar-SA"/>
        </w:rPr>
      </w:pPr>
    </w:p>
    <w:p w14:paraId="36DABC31" w14:textId="133BAC92"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109 ustawy Prawo zamówień publicznych (</w:t>
      </w:r>
      <w:r w:rsidR="00CB0524">
        <w:rPr>
          <w:rFonts w:ascii="Times New Roman" w:eastAsia="Times New Roman" w:hAnsi="Times New Roman" w:cs="Times New Roman"/>
          <w:sz w:val="24"/>
          <w:szCs w:val="24"/>
          <w:lang w:eastAsia="ar-SA"/>
        </w:rPr>
        <w:t xml:space="preserve"> t. j. Dz. U. z 2022 r. poz. 1710</w:t>
      </w:r>
      <w:r w:rsidRPr="000349C2">
        <w:rPr>
          <w:rFonts w:ascii="Times New Roman" w:eastAsia="Times New Roman" w:hAnsi="Times New Roman" w:cs="Times New Roman"/>
          <w:sz w:val="24"/>
          <w:szCs w:val="24"/>
          <w:lang w:eastAsia="ar-SA"/>
        </w:rPr>
        <w:t xml:space="preserve"> ze zm.) wskazane przez Zamawiającego w ogłoszeniu o zamówieniu i Specyfikacji Warunków Zamówienia.</w:t>
      </w:r>
    </w:p>
    <w:p w14:paraId="0072825D"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43FFE61A"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4B2B55C1"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885980A"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 xml:space="preserve">               </w:t>
      </w:r>
      <w:r w:rsidR="00F071DE" w:rsidRPr="000349C2">
        <w:rPr>
          <w:rFonts w:ascii="Times New Roman" w:eastAsia="SimSun" w:hAnsi="Times New Roman" w:cs="Times New Roman"/>
          <w:kern w:val="1"/>
          <w:sz w:val="24"/>
          <w:szCs w:val="24"/>
          <w:lang w:eastAsia="ar-SA"/>
        </w:rPr>
        <w:t xml:space="preserve"> …….. …………………………………….</w:t>
      </w:r>
    </w:p>
    <w:p w14:paraId="1826AA0D"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lastRenderedPageBreak/>
        <w:t xml:space="preserve">              (podpis Wykonawcy/Pełnomocnika)</w:t>
      </w:r>
    </w:p>
    <w:p w14:paraId="1E567636"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i/>
          <w:iCs/>
          <w:sz w:val="24"/>
          <w:szCs w:val="24"/>
          <w:lang w:eastAsia="ar-SA"/>
        </w:rPr>
      </w:pPr>
    </w:p>
    <w:p w14:paraId="7601C603" w14:textId="7777777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zachodzą w stosunku do mnie podstawy wykluczenia z postępowania na podstawie art. ………… ustawy Pzp (podać mającą zastosowanie podstawę wykluczenia spośród wymienionych w art. 108 i 109 ustawy Pzp). Jednocześnie oświadczam, że w związku z ww. okolicznością, na podstawie art. 110 ust. 2 ustawy Pzp spełniłem następujące przesłanki: </w:t>
      </w:r>
    </w:p>
    <w:p w14:paraId="3D165D7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t>
      </w:r>
    </w:p>
    <w:p w14:paraId="1E0CB284"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68293756"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103CBFBA"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0594021D"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p>
    <w:p w14:paraId="1A21C736" w14:textId="77777777" w:rsidR="00F071DE" w:rsidRPr="000349C2" w:rsidRDefault="00944E7F" w:rsidP="00944E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sidR="00F071DE" w:rsidRPr="000349C2">
        <w:rPr>
          <w:rFonts w:ascii="Times New Roman" w:eastAsia="Times New Roman" w:hAnsi="Times New Roman" w:cs="Times New Roman"/>
          <w:i/>
          <w:iCs/>
          <w:sz w:val="24"/>
          <w:szCs w:val="24"/>
          <w:lang w:eastAsia="ar-SA"/>
        </w:rPr>
        <w:t>(podpis Wykonawcy/Pełnomocnika)</w:t>
      </w:r>
    </w:p>
    <w:p w14:paraId="1CE430B2"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792CDA7A" w14:textId="77777777" w:rsidR="00A43011"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D7F17BF" w14:textId="77777777" w:rsidR="006E0277" w:rsidRDefault="006E0277"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2FBEB5A8" w14:textId="77777777" w:rsidR="006E0277" w:rsidRDefault="006E0277"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84B32E3" w14:textId="77777777" w:rsidR="00A43011" w:rsidRPr="000349C2"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7EBFD4B" w14:textId="77777777" w:rsidR="00F071DE" w:rsidRPr="000349C2" w:rsidRDefault="00F071DE" w:rsidP="008C6484">
      <w:pPr>
        <w:widowControl w:val="0"/>
        <w:numPr>
          <w:ilvl w:val="0"/>
          <w:numId w:val="12"/>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PODMIOTU, NA KTÓREGO ZASOBY POWOŁUJE SIĘ WYKONAWCA:</w:t>
      </w:r>
    </w:p>
    <w:p w14:paraId="5360DD05"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460BDA30"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w stosunku do następującego/ych podmiotu/tów, na którego/ych zasoby powołuję się w niniejszym postępowaniu, tj.: </w:t>
      </w:r>
    </w:p>
    <w:p w14:paraId="4FBE4751"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p>
    <w:p w14:paraId="51C2CD22"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sz w:val="24"/>
          <w:szCs w:val="24"/>
          <w:lang w:eastAsia="ar-SA"/>
        </w:rPr>
      </w:pPr>
      <w:r w:rsidRPr="000349C2">
        <w:rPr>
          <w:rFonts w:ascii="Times New Roman" w:eastAsia="Times New Roman" w:hAnsi="Times New Roman" w:cs="Times New Roman"/>
          <w:i/>
          <w:iCs/>
          <w:sz w:val="24"/>
          <w:szCs w:val="24"/>
          <w:lang w:eastAsia="ar-SA"/>
        </w:rPr>
        <w:t xml:space="preserve">             (podać pełną nazwę/firmę, adres, a także w zależności od podmiotu: NIP/PESEL, KRS/CEiDG)</w:t>
      </w:r>
      <w:r w:rsidRPr="000349C2">
        <w:rPr>
          <w:rFonts w:ascii="Times New Roman" w:eastAsia="Times New Roman" w:hAnsi="Times New Roman" w:cs="Times New Roman"/>
          <w:sz w:val="24"/>
          <w:szCs w:val="24"/>
          <w:lang w:eastAsia="ar-SA"/>
        </w:rPr>
        <w:t xml:space="preserve"> </w:t>
      </w:r>
    </w:p>
    <w:p w14:paraId="394481F8" w14:textId="77777777" w:rsidR="00F071DE" w:rsidRPr="000349C2" w:rsidRDefault="00F071DE" w:rsidP="00F071DE">
      <w:pPr>
        <w:tabs>
          <w:tab w:val="left" w:pos="426"/>
          <w:tab w:val="left" w:pos="7665"/>
        </w:tabs>
        <w:suppressAutoHyphens/>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nie zachodzą podstawy wykluczenia z postępowania o udzielenie zamówienia.</w:t>
      </w:r>
    </w:p>
    <w:p w14:paraId="143AE129" w14:textId="77777777" w:rsidR="00F071DE" w:rsidRPr="000349C2" w:rsidRDefault="00F071DE" w:rsidP="00F071DE">
      <w:pPr>
        <w:tabs>
          <w:tab w:val="left" w:pos="426"/>
          <w:tab w:val="left" w:pos="7665"/>
        </w:tabs>
        <w:suppressAutoHyphens/>
        <w:rPr>
          <w:rFonts w:ascii="Times New Roman" w:eastAsia="Times New Roman" w:hAnsi="Times New Roman" w:cs="Times New Roman"/>
          <w:b/>
          <w:bCs/>
          <w:sz w:val="24"/>
          <w:szCs w:val="24"/>
          <w:lang w:eastAsia="ar-SA"/>
        </w:rPr>
      </w:pPr>
    </w:p>
    <w:p w14:paraId="31DCA21C"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7843D932"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DF048E0"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628A100" w14:textId="59E25F55" w:rsidR="00F071DE"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(podpis Wykonawcy/Pełnomocnika)</w:t>
      </w:r>
    </w:p>
    <w:p w14:paraId="1947FCCC" w14:textId="77777777" w:rsidR="009C2380" w:rsidRPr="000349C2" w:rsidRDefault="009C2380"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p>
    <w:p w14:paraId="3FB55EDB" w14:textId="77777777" w:rsidR="00F071DE" w:rsidRPr="000349C2" w:rsidRDefault="00F071DE" w:rsidP="008C6484">
      <w:pPr>
        <w:widowControl w:val="0"/>
        <w:numPr>
          <w:ilvl w:val="0"/>
          <w:numId w:val="12"/>
        </w:numPr>
        <w:tabs>
          <w:tab w:val="left" w:pos="426"/>
          <w:tab w:val="left" w:pos="7665"/>
        </w:tabs>
        <w:suppressAutoHyphens/>
        <w:spacing w:before="0" w:afterAutospacing="0"/>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2C04D9F1" w14:textId="77777777" w:rsidR="00F071DE" w:rsidRPr="000349C2" w:rsidRDefault="00F071DE" w:rsidP="00F071DE">
      <w:pPr>
        <w:tabs>
          <w:tab w:val="left" w:pos="426"/>
          <w:tab w:val="left" w:pos="7665"/>
        </w:tabs>
        <w:suppressAutoHyphens/>
        <w:ind w:left="-227"/>
        <w:rPr>
          <w:rFonts w:ascii="Times New Roman" w:eastAsia="Times New Roman" w:hAnsi="Times New Roman" w:cs="Times New Roman"/>
          <w:b/>
          <w:bCs/>
          <w:sz w:val="24"/>
          <w:szCs w:val="24"/>
          <w:lang w:eastAsia="ar-SA"/>
        </w:rPr>
      </w:pPr>
    </w:p>
    <w:p w14:paraId="5129B8FC"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8AA6B7F"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CEAB9B5"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………………….roku</w:t>
      </w:r>
    </w:p>
    <w:p w14:paraId="63E33509"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1E7683C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3A9ECD1"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Pr>
          <w:rFonts w:ascii="Times New Roman" w:eastAsia="SimSun" w:hAnsi="Times New Roman" w:cs="Times New Roman"/>
          <w:i/>
          <w:iCs/>
          <w:kern w:val="1"/>
          <w:sz w:val="24"/>
          <w:szCs w:val="24"/>
          <w:lang w:eastAsia="ar-SA"/>
        </w:rPr>
        <w:t xml:space="preserve">   </w:t>
      </w:r>
      <w:r w:rsidR="00F071DE" w:rsidRPr="000349C2">
        <w:rPr>
          <w:rFonts w:ascii="Times New Roman" w:eastAsia="SimSun" w:hAnsi="Times New Roman" w:cs="Times New Roman"/>
          <w:i/>
          <w:iCs/>
          <w:kern w:val="1"/>
          <w:sz w:val="24"/>
          <w:szCs w:val="24"/>
          <w:lang w:eastAsia="ar-SA"/>
        </w:rPr>
        <w:t xml:space="preserve"> (podpis Wykonawcy/Pełnomocnika)</w:t>
      </w:r>
    </w:p>
    <w:p w14:paraId="68EED601" w14:textId="748F187C" w:rsidR="00944E7F" w:rsidRDefault="00A43011" w:rsidP="00F071DE">
      <w:pPr>
        <w:widowControl w:val="0"/>
        <w:tabs>
          <w:tab w:val="left" w:pos="426"/>
          <w:tab w:val="left" w:pos="7665"/>
        </w:tabs>
        <w:suppressAutoHyphens/>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niepotrzebne skreślić</w:t>
      </w:r>
    </w:p>
    <w:p w14:paraId="0237FF44"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Załącznik nr 3 do SWZ</w:t>
      </w:r>
    </w:p>
    <w:p w14:paraId="394884A2"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2E1505C9"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b/>
          <w:bCs/>
          <w:kern w:val="1"/>
          <w:sz w:val="24"/>
          <w:szCs w:val="24"/>
          <w:lang w:eastAsia="ar-SA"/>
        </w:rPr>
      </w:pPr>
    </w:p>
    <w:p w14:paraId="778BACB5"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wykonanych robót budowlanych”</w:t>
      </w:r>
    </w:p>
    <w:p w14:paraId="446DA0E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t>
      </w:r>
    </w:p>
    <w:p w14:paraId="3CC28F3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(pieczęć wykonawcy)</w:t>
      </w:r>
    </w:p>
    <w:p w14:paraId="0EFD0DE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lang w:eastAsia="ar-SA"/>
        </w:rPr>
        <w:t>WYKAZ WYKONANYCH ROBÓT BUDOWLANYCH</w:t>
      </w:r>
    </w:p>
    <w:p w14:paraId="1D0AC6A9"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b/>
          <w:bCs/>
          <w:i/>
          <w:iCs/>
          <w:kern w:val="1"/>
          <w:sz w:val="24"/>
          <w:szCs w:val="24"/>
          <w:lang w:eastAsia="ar-SA"/>
        </w:rPr>
      </w:pPr>
    </w:p>
    <w:p w14:paraId="41740B4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ciągu ostatnich 5 lat przed dniem wszczęcia postępowania, a jeżeli okres prowadzenia działalności jest krótszy – w tym okresie)</w:t>
      </w:r>
    </w:p>
    <w:p w14:paraId="1BE15A05"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i/>
          <w:iCs/>
          <w:kern w:val="1"/>
          <w:sz w:val="24"/>
          <w:szCs w:val="24"/>
          <w:lang w:eastAsia="ar-SA"/>
        </w:rPr>
      </w:pPr>
    </w:p>
    <w:p w14:paraId="2F472046"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68C07D15" w14:textId="1F7E9E63" w:rsidR="008C6484" w:rsidRPr="000349C2" w:rsidRDefault="00C3420F" w:rsidP="00C3420F">
      <w:pPr>
        <w:widowControl w:val="0"/>
        <w:suppressAutoHyphens/>
        <w:autoSpaceDE w:val="0"/>
        <w:jc w:val="both"/>
        <w:rPr>
          <w:rFonts w:ascii="Times New Roman" w:eastAsia="SimSun" w:hAnsi="Times New Roman" w:cs="Times New Roman"/>
          <w:kern w:val="1"/>
          <w:sz w:val="24"/>
          <w:szCs w:val="24"/>
          <w:lang w:eastAsia="ar-SA"/>
        </w:rPr>
      </w:pPr>
      <w:r w:rsidRPr="00C3420F">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p>
    <w:p w14:paraId="3B8B907B" w14:textId="5C104CB0"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006719" w:rsidRPr="00F01F0F">
        <w:rPr>
          <w:rFonts w:ascii="Times New Roman" w:hAnsi="Times New Roman" w:cs="Times New Roman"/>
          <w:b/>
          <w:bCs/>
          <w:sz w:val="24"/>
          <w:szCs w:val="24"/>
        </w:rPr>
        <w:t>RG.</w:t>
      </w:r>
      <w:r w:rsidR="00006719" w:rsidRPr="00006719">
        <w:rPr>
          <w:rFonts w:ascii="Times New Roman" w:hAnsi="Times New Roman" w:cs="Times New Roman"/>
          <w:b/>
          <w:bCs/>
          <w:sz w:val="24"/>
          <w:szCs w:val="24"/>
        </w:rPr>
        <w:t>271.6.2023.AW</w:t>
      </w:r>
    </w:p>
    <w:p w14:paraId="74329034"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8C6484" w:rsidRPr="000349C2" w14:paraId="05E95276" w14:textId="77777777" w:rsidTr="000349C2">
        <w:tc>
          <w:tcPr>
            <w:tcW w:w="491" w:type="dxa"/>
            <w:tcBorders>
              <w:top w:val="single" w:sz="4" w:space="0" w:color="000000"/>
              <w:left w:val="single" w:sz="4" w:space="0" w:color="000000"/>
              <w:bottom w:val="single" w:sz="4" w:space="0" w:color="000000"/>
            </w:tcBorders>
          </w:tcPr>
          <w:p w14:paraId="52D30CB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Lp</w:t>
            </w:r>
          </w:p>
        </w:tc>
        <w:tc>
          <w:tcPr>
            <w:tcW w:w="2001" w:type="dxa"/>
            <w:tcBorders>
              <w:top w:val="single" w:sz="4" w:space="0" w:color="000000"/>
              <w:left w:val="single" w:sz="4" w:space="0" w:color="000000"/>
              <w:bottom w:val="single" w:sz="4" w:space="0" w:color="000000"/>
            </w:tcBorders>
          </w:tcPr>
          <w:p w14:paraId="059B524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Nazwa i adres Zamawiającego</w:t>
            </w:r>
          </w:p>
          <w:p w14:paraId="32B0FF95"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(Inwestora)</w:t>
            </w:r>
          </w:p>
        </w:tc>
        <w:tc>
          <w:tcPr>
            <w:tcW w:w="1563" w:type="dxa"/>
            <w:tcBorders>
              <w:top w:val="single" w:sz="4" w:space="0" w:color="000000"/>
              <w:left w:val="single" w:sz="4" w:space="0" w:color="000000"/>
              <w:bottom w:val="single" w:sz="4" w:space="0" w:color="000000"/>
            </w:tcBorders>
          </w:tcPr>
          <w:p w14:paraId="4B49C607"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Data wykonania</w:t>
            </w:r>
          </w:p>
          <w:p w14:paraId="683EDEA5"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zamówienia </w:t>
            </w:r>
            <w:r w:rsidRPr="000349C2">
              <w:rPr>
                <w:rFonts w:ascii="Times New Roman" w:eastAsia="SimSun" w:hAnsi="Times New Roman" w:cs="Times New Roman"/>
                <w:i/>
                <w:iCs/>
                <w:kern w:val="1"/>
                <w:sz w:val="24"/>
                <w:szCs w:val="24"/>
                <w:lang w:eastAsia="ar-SA"/>
              </w:rPr>
              <w:t>(dzień, miesiąc,</w:t>
            </w:r>
          </w:p>
          <w:p w14:paraId="4EF0538E"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74C252D6"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Miejsce wykonania zamówienia</w:t>
            </w:r>
          </w:p>
        </w:tc>
        <w:tc>
          <w:tcPr>
            <w:tcW w:w="1396" w:type="dxa"/>
            <w:tcBorders>
              <w:top w:val="single" w:sz="4" w:space="0" w:color="000000"/>
              <w:left w:val="single" w:sz="4" w:space="0" w:color="000000"/>
              <w:bottom w:val="single" w:sz="4" w:space="0" w:color="000000"/>
            </w:tcBorders>
          </w:tcPr>
          <w:p w14:paraId="5DF0DD4B"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Wartość</w:t>
            </w:r>
          </w:p>
          <w:p w14:paraId="7C666254"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zamówienia</w:t>
            </w:r>
          </w:p>
          <w:p w14:paraId="7ED739C8"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złotych</w:t>
            </w:r>
          </w:p>
          <w:p w14:paraId="21D0A4DF"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5C51B230"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(rodzaj) robót budowlanych</w:t>
            </w:r>
          </w:p>
          <w:p w14:paraId="452DB799"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(informacje pozwalające na zweryfikowanie warunków udziału zapisanych w SWZ)</w:t>
            </w:r>
          </w:p>
        </w:tc>
      </w:tr>
      <w:tr w:rsidR="008C6484" w:rsidRPr="000349C2" w14:paraId="12AC81D0" w14:textId="77777777" w:rsidTr="000349C2">
        <w:trPr>
          <w:trHeight w:val="694"/>
        </w:trPr>
        <w:tc>
          <w:tcPr>
            <w:tcW w:w="491" w:type="dxa"/>
            <w:tcBorders>
              <w:top w:val="single" w:sz="4" w:space="0" w:color="000000"/>
              <w:left w:val="single" w:sz="4" w:space="0" w:color="000000"/>
              <w:bottom w:val="single" w:sz="4" w:space="0" w:color="000000"/>
            </w:tcBorders>
          </w:tcPr>
          <w:p w14:paraId="630D1F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2001" w:type="dxa"/>
            <w:tcBorders>
              <w:top w:val="single" w:sz="4" w:space="0" w:color="000000"/>
              <w:left w:val="single" w:sz="4" w:space="0" w:color="000000"/>
              <w:bottom w:val="single" w:sz="4" w:space="0" w:color="000000"/>
            </w:tcBorders>
          </w:tcPr>
          <w:p w14:paraId="0973F44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06EF31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7B7105D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39F9B0F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3B06E5D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461CF39D" w14:textId="77777777" w:rsidTr="000349C2">
        <w:trPr>
          <w:trHeight w:val="563"/>
        </w:trPr>
        <w:tc>
          <w:tcPr>
            <w:tcW w:w="491" w:type="dxa"/>
            <w:tcBorders>
              <w:top w:val="single" w:sz="4" w:space="0" w:color="000000"/>
              <w:left w:val="single" w:sz="4" w:space="0" w:color="000000"/>
              <w:bottom w:val="single" w:sz="4" w:space="0" w:color="000000"/>
            </w:tcBorders>
          </w:tcPr>
          <w:p w14:paraId="7EFCC31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2001" w:type="dxa"/>
            <w:tcBorders>
              <w:top w:val="single" w:sz="4" w:space="0" w:color="000000"/>
              <w:left w:val="single" w:sz="4" w:space="0" w:color="000000"/>
              <w:bottom w:val="single" w:sz="4" w:space="0" w:color="000000"/>
            </w:tcBorders>
          </w:tcPr>
          <w:p w14:paraId="41D4D12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1C68747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6E482A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61A0ED8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5C5F38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C9D4E3B" w14:textId="77777777" w:rsidTr="000349C2">
        <w:trPr>
          <w:trHeight w:val="698"/>
        </w:trPr>
        <w:tc>
          <w:tcPr>
            <w:tcW w:w="491" w:type="dxa"/>
            <w:tcBorders>
              <w:top w:val="single" w:sz="4" w:space="0" w:color="000000"/>
              <w:left w:val="single" w:sz="4" w:space="0" w:color="000000"/>
              <w:bottom w:val="single" w:sz="4" w:space="0" w:color="000000"/>
            </w:tcBorders>
          </w:tcPr>
          <w:p w14:paraId="5FBA98E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2001" w:type="dxa"/>
            <w:tcBorders>
              <w:top w:val="single" w:sz="4" w:space="0" w:color="000000"/>
              <w:left w:val="single" w:sz="4" w:space="0" w:color="000000"/>
              <w:bottom w:val="single" w:sz="4" w:space="0" w:color="000000"/>
            </w:tcBorders>
          </w:tcPr>
          <w:p w14:paraId="148827E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670019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51FADA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1F9A3AC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ACD9A1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79CEFA3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pl-PL"/>
        </w:rPr>
      </w:pPr>
    </w:p>
    <w:p w14:paraId="1462B09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pl-PL"/>
        </w:rPr>
        <w:t>UWAGA:</w:t>
      </w:r>
    </w:p>
    <w:p w14:paraId="291DF7DC"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1. </w:t>
      </w:r>
      <w:r w:rsidRPr="000349C2">
        <w:rPr>
          <w:rFonts w:ascii="Times New Roman" w:eastAsia="SimSun" w:hAnsi="Times New Roman" w:cs="Times New Roman"/>
          <w:kern w:val="1"/>
          <w:sz w:val="24"/>
          <w:szCs w:val="24"/>
          <w:lang w:eastAsia="ar-SA"/>
        </w:rPr>
        <w:t>Roboty budowlane potwierdzające posiadanie wymaganego przez Zamawiającego doświadczenia należy w wykazie wyraźnie zaznaczyć (wytłuścić).</w:t>
      </w:r>
    </w:p>
    <w:p w14:paraId="7DBA8CAF"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2. Do niniejszego wykazu należy dołączyć dowody określające, czy</w:t>
      </w:r>
      <w:r w:rsidRPr="000349C2">
        <w:rPr>
          <w:rFonts w:ascii="Times New Roman" w:eastAsia="SimSun" w:hAnsi="Times New Roman" w:cs="Times New Roman"/>
          <w:kern w:val="1"/>
          <w:sz w:val="24"/>
          <w:szCs w:val="24"/>
          <w:lang w:eastAsia="ar-SA"/>
        </w:rPr>
        <w:t xml:space="preserve"> roboty</w:t>
      </w:r>
      <w:r w:rsidRPr="000349C2">
        <w:rPr>
          <w:rFonts w:ascii="Times New Roman" w:eastAsia="SimSun" w:hAnsi="Times New Roman" w:cs="Times New Roman"/>
          <w:kern w:val="1"/>
          <w:sz w:val="24"/>
          <w:szCs w:val="24"/>
          <w:lang w:eastAsia="pl-PL"/>
        </w:rPr>
        <w:t xml:space="preserve"> te </w:t>
      </w:r>
      <w:r w:rsidRPr="000349C2">
        <w:rPr>
          <w:rFonts w:ascii="Times New Roman" w:eastAsia="SimSun" w:hAnsi="Times New Roman" w:cs="Times New Roman"/>
          <w:kern w:val="1"/>
          <w:sz w:val="24"/>
          <w:szCs w:val="24"/>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78B406A3"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W przypadku, gdy Zamawiający jest podmiotem, na rzecz którego roboty budowlane wskazane w wykazie, zostały wcześniej wykonane, Wykonawca nie ma obowiązku przedkładania dowodów.</w:t>
      </w:r>
    </w:p>
    <w:p w14:paraId="2D6F9F2A" w14:textId="77777777" w:rsidR="008C6484" w:rsidRPr="000349C2" w:rsidRDefault="008C6484" w:rsidP="008C6484">
      <w:pPr>
        <w:widowControl w:val="0"/>
        <w:tabs>
          <w:tab w:val="left" w:pos="436"/>
          <w:tab w:val="left" w:pos="502"/>
        </w:tabs>
        <w:suppressAutoHyphens/>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4. W przypadku, jeśli Wykonawca samodzielnie nie spełnia wymaganego warunku dotyczącego posiadania doświadczenia, obowiązany jest przedstawić pisemne zobowiązanie innego podmiotu do oddania do dyspozycji tych zasobów zgodnie z art. 112 ust. 2 ustawy Pzp, umożliwiających wykonanie zamówienia - tj. doświadczenia.</w:t>
      </w:r>
    </w:p>
    <w:p w14:paraId="2E39E32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DCC2149"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1B25F0B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19909EC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5C2833A0"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i/>
          <w:iCs/>
          <w:kern w:val="1"/>
          <w:sz w:val="24"/>
          <w:szCs w:val="24"/>
          <w:lang w:eastAsia="ar-SA"/>
        </w:rPr>
        <w:t xml:space="preserve">                             </w:t>
      </w:r>
      <w:r w:rsidR="0029256A">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0D515A3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04FEC8B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37216A87"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E653D05" w14:textId="77777777" w:rsidR="006E0277" w:rsidRDefault="006E0277"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96430E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w:t>
      </w:r>
    </w:p>
    <w:p w14:paraId="43B3F0F1"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     </w:t>
      </w:r>
    </w:p>
    <w:p w14:paraId="692F392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3B03A59"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Załącznik nr 4 do SWZ</w:t>
      </w:r>
    </w:p>
    <w:p w14:paraId="2ABB567A" w14:textId="77777777" w:rsidR="008C6484" w:rsidRPr="000349C2" w:rsidRDefault="008C6484" w:rsidP="00944E7F">
      <w:pPr>
        <w:widowControl w:val="0"/>
        <w:tabs>
          <w:tab w:val="left" w:pos="426"/>
          <w:tab w:val="left" w:pos="7665"/>
        </w:tabs>
        <w:suppressAutoHyphens/>
        <w:jc w:val="center"/>
        <w:rPr>
          <w:rFonts w:ascii="Times New Roman" w:eastAsia="SimSun" w:hAnsi="Times New Roman" w:cs="Times New Roman"/>
          <w:kern w:val="1"/>
          <w:sz w:val="24"/>
          <w:szCs w:val="24"/>
          <w:u w:val="single"/>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6FF1609B"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1A1415CB"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osób, które będą uczestniczyć w wykonywaniu zamówienia”</w:t>
      </w:r>
    </w:p>
    <w:p w14:paraId="0F94CD6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A99059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WYKAZ OSÓB</w:t>
      </w:r>
    </w:p>
    <w:p w14:paraId="3B795B6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KTÓRE BĘDĄ SKIEROWANE DO REALIZACJI ZAMÓWIENIA</w:t>
      </w:r>
    </w:p>
    <w:p w14:paraId="39B3A867"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3C503D2D"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 xml:space="preserve">dotyczący postępowania o udzielenie zamówienia publicznego na: </w:t>
      </w:r>
    </w:p>
    <w:p w14:paraId="74C853FB" w14:textId="03EC46C9" w:rsidR="002E1AB2" w:rsidRPr="00F87528" w:rsidRDefault="00820FB5" w:rsidP="002E1AB2">
      <w:pPr>
        <w:widowControl w:val="0"/>
        <w:suppressAutoHyphens/>
        <w:autoSpaceDE w:val="0"/>
        <w:jc w:val="both"/>
        <w:rPr>
          <w:rFonts w:ascii="Times New Roman" w:eastAsia="SimSun" w:hAnsi="Times New Roman" w:cs="Times New Roman"/>
          <w:b/>
          <w:bCs/>
          <w:color w:val="000000"/>
          <w:kern w:val="1"/>
          <w:sz w:val="24"/>
          <w:szCs w:val="24"/>
          <w:lang w:eastAsia="zh-CN"/>
        </w:rPr>
      </w:pPr>
      <w:r w:rsidRPr="00820FB5">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r w:rsidR="002E1AB2" w:rsidRPr="00F87528">
        <w:rPr>
          <w:rFonts w:ascii="Times New Roman" w:eastAsia="SimSun" w:hAnsi="Times New Roman" w:cs="Times New Roman"/>
          <w:b/>
          <w:bCs/>
          <w:i/>
          <w:iCs/>
          <w:color w:val="000000"/>
          <w:kern w:val="1"/>
          <w:sz w:val="24"/>
          <w:szCs w:val="24"/>
          <w:lang w:eastAsia="zh-CN"/>
        </w:rPr>
        <w:t>.</w:t>
      </w:r>
      <w:r w:rsidR="002E1AB2" w:rsidRPr="00F87528">
        <w:rPr>
          <w:rFonts w:ascii="Times New Roman" w:eastAsia="SimSun" w:hAnsi="Times New Roman" w:cs="Times New Roman"/>
          <w:b/>
          <w:bCs/>
          <w:color w:val="000000"/>
          <w:kern w:val="1"/>
          <w:sz w:val="24"/>
          <w:szCs w:val="24"/>
          <w:lang w:eastAsia="zh-CN"/>
        </w:rPr>
        <w:t xml:space="preserve"> </w:t>
      </w:r>
    </w:p>
    <w:p w14:paraId="60BC6B9F" w14:textId="5054DEA1" w:rsidR="008C6484" w:rsidRPr="000349C2" w:rsidRDefault="008C6484"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006719" w:rsidRPr="00F01F0F">
        <w:rPr>
          <w:rFonts w:ascii="Times New Roman" w:hAnsi="Times New Roman" w:cs="Times New Roman"/>
          <w:b/>
          <w:bCs/>
          <w:sz w:val="24"/>
          <w:szCs w:val="24"/>
        </w:rPr>
        <w:t>RG.</w:t>
      </w:r>
      <w:r w:rsidR="00006719" w:rsidRPr="00006719">
        <w:rPr>
          <w:rFonts w:ascii="Times New Roman" w:hAnsi="Times New Roman" w:cs="Times New Roman"/>
          <w:b/>
          <w:bCs/>
          <w:sz w:val="24"/>
          <w:szCs w:val="24"/>
        </w:rPr>
        <w:t>271.6.2023.AW</w:t>
      </w:r>
    </w:p>
    <w:p w14:paraId="37799CA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4F7AE5F1"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38D428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3E1E5600"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2CD617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2C4C258E"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0498458"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F66C99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1CE67F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oświadczamy, że do realizacji niniejszego zamówienia przewidujemy skierować następujące osoby:</w:t>
      </w:r>
    </w:p>
    <w:p w14:paraId="5678727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9969" w:type="dxa"/>
        <w:tblInd w:w="2" w:type="dxa"/>
        <w:tblLayout w:type="fixed"/>
        <w:tblLook w:val="0000" w:firstRow="0" w:lastRow="0" w:firstColumn="0" w:lastColumn="0" w:noHBand="0" w:noVBand="0"/>
      </w:tblPr>
      <w:tblGrid>
        <w:gridCol w:w="510"/>
        <w:gridCol w:w="1297"/>
        <w:gridCol w:w="1560"/>
        <w:gridCol w:w="1842"/>
        <w:gridCol w:w="1560"/>
        <w:gridCol w:w="1517"/>
        <w:gridCol w:w="1683"/>
      </w:tblGrid>
      <w:tr w:rsidR="008C6484" w:rsidRPr="000349C2" w14:paraId="358D1A94" w14:textId="77777777" w:rsidTr="000349C2">
        <w:trPr>
          <w:trHeight w:val="1842"/>
        </w:trPr>
        <w:tc>
          <w:tcPr>
            <w:tcW w:w="510" w:type="dxa"/>
            <w:tcBorders>
              <w:top w:val="single" w:sz="4" w:space="0" w:color="000000"/>
              <w:left w:val="single" w:sz="4" w:space="0" w:color="000000"/>
              <w:bottom w:val="single" w:sz="4" w:space="0" w:color="000000"/>
            </w:tcBorders>
          </w:tcPr>
          <w:p w14:paraId="65CCD88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nr</w:t>
            </w:r>
          </w:p>
        </w:tc>
        <w:tc>
          <w:tcPr>
            <w:tcW w:w="1297" w:type="dxa"/>
            <w:tcBorders>
              <w:top w:val="single" w:sz="4" w:space="0" w:color="000000"/>
              <w:left w:val="single" w:sz="4" w:space="0" w:color="000000"/>
              <w:bottom w:val="single" w:sz="4" w:space="0" w:color="000000"/>
            </w:tcBorders>
          </w:tcPr>
          <w:p w14:paraId="7E9AEEC8"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Imię i nazwisko</w:t>
            </w:r>
          </w:p>
          <w:p w14:paraId="18C75CA7"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p>
        </w:tc>
        <w:tc>
          <w:tcPr>
            <w:tcW w:w="1560" w:type="dxa"/>
            <w:tcBorders>
              <w:top w:val="single" w:sz="4" w:space="0" w:color="000000"/>
              <w:left w:val="single" w:sz="4" w:space="0" w:color="000000"/>
              <w:bottom w:val="single" w:sz="4" w:space="0" w:color="000000"/>
            </w:tcBorders>
          </w:tcPr>
          <w:p w14:paraId="333A3F05"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Kwalifikacje zawodowe </w:t>
            </w:r>
          </w:p>
          <w:p w14:paraId="5C90802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i</w:t>
            </w:r>
            <w:r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kern w:val="1"/>
                <w:sz w:val="24"/>
                <w:szCs w:val="24"/>
                <w:lang w:eastAsia="ar-SA"/>
              </w:rPr>
              <w:t>uprawnienia</w:t>
            </w:r>
          </w:p>
          <w:p w14:paraId="2E9224A0"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(numer uprawnień                         i szczegółowy zakres uprawnień)</w:t>
            </w:r>
          </w:p>
        </w:tc>
        <w:tc>
          <w:tcPr>
            <w:tcW w:w="1842" w:type="dxa"/>
            <w:tcBorders>
              <w:top w:val="single" w:sz="4" w:space="0" w:color="000000"/>
              <w:left w:val="single" w:sz="4" w:space="0" w:color="000000"/>
              <w:bottom w:val="single" w:sz="4" w:space="0" w:color="000000"/>
            </w:tcBorders>
          </w:tcPr>
          <w:p w14:paraId="3793E5A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Doświadczenie </w:t>
            </w:r>
          </w:p>
          <w:p w14:paraId="3FDDA469" w14:textId="77777777" w:rsidR="008C6484" w:rsidRPr="000349C2" w:rsidRDefault="008C6484" w:rsidP="000349C2">
            <w:pPr>
              <w:widowControl w:val="0"/>
              <w:suppressAutoHyphens/>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(informacje pozwalające na zweryfikowanie warunków udziału zapisanych </w:t>
            </w:r>
          </w:p>
          <w:p w14:paraId="34F93633"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SWZ)</w:t>
            </w:r>
          </w:p>
        </w:tc>
        <w:tc>
          <w:tcPr>
            <w:tcW w:w="1560" w:type="dxa"/>
            <w:tcBorders>
              <w:top w:val="single" w:sz="4" w:space="0" w:color="000000"/>
              <w:left w:val="single" w:sz="4" w:space="0" w:color="000000"/>
              <w:bottom w:val="single" w:sz="4" w:space="0" w:color="000000"/>
            </w:tcBorders>
          </w:tcPr>
          <w:p w14:paraId="57A10523"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Wykształcenie</w:t>
            </w:r>
          </w:p>
        </w:tc>
        <w:tc>
          <w:tcPr>
            <w:tcW w:w="1517" w:type="dxa"/>
            <w:tcBorders>
              <w:top w:val="single" w:sz="4" w:space="0" w:color="000000"/>
              <w:left w:val="single" w:sz="4" w:space="0" w:color="000000"/>
              <w:bottom w:val="single" w:sz="4" w:space="0" w:color="000000"/>
              <w:right w:val="single" w:sz="4" w:space="0" w:color="000000"/>
            </w:tcBorders>
          </w:tcPr>
          <w:p w14:paraId="574EFBE9"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0C22FE9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Podstawa dysponowania wskazaną osobą</w:t>
            </w:r>
          </w:p>
        </w:tc>
      </w:tr>
      <w:tr w:rsidR="008C6484" w:rsidRPr="000349C2" w14:paraId="28854E4B" w14:textId="77777777" w:rsidTr="000349C2">
        <w:trPr>
          <w:trHeight w:val="208"/>
        </w:trPr>
        <w:tc>
          <w:tcPr>
            <w:tcW w:w="510" w:type="dxa"/>
            <w:tcBorders>
              <w:top w:val="single" w:sz="4" w:space="0" w:color="000000"/>
              <w:left w:val="single" w:sz="4" w:space="0" w:color="000000"/>
              <w:bottom w:val="single" w:sz="4" w:space="0" w:color="000000"/>
            </w:tcBorders>
          </w:tcPr>
          <w:p w14:paraId="01417D0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1297" w:type="dxa"/>
            <w:tcBorders>
              <w:top w:val="single" w:sz="4" w:space="0" w:color="000000"/>
              <w:left w:val="single" w:sz="4" w:space="0" w:color="000000"/>
              <w:bottom w:val="single" w:sz="4" w:space="0" w:color="000000"/>
            </w:tcBorders>
          </w:tcPr>
          <w:p w14:paraId="48673B0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B507D8C"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9ED28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3A34726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916AC7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45E34E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C47C60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08250FF" w14:textId="77777777" w:rsidTr="000349C2">
        <w:trPr>
          <w:trHeight w:val="458"/>
        </w:trPr>
        <w:tc>
          <w:tcPr>
            <w:tcW w:w="510" w:type="dxa"/>
            <w:tcBorders>
              <w:top w:val="single" w:sz="4" w:space="0" w:color="000000"/>
              <w:left w:val="single" w:sz="4" w:space="0" w:color="000000"/>
              <w:bottom w:val="single" w:sz="4" w:space="0" w:color="000000"/>
            </w:tcBorders>
          </w:tcPr>
          <w:p w14:paraId="1D1952D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1297" w:type="dxa"/>
            <w:tcBorders>
              <w:top w:val="single" w:sz="4" w:space="0" w:color="000000"/>
              <w:left w:val="single" w:sz="4" w:space="0" w:color="000000"/>
              <w:bottom w:val="single" w:sz="4" w:space="0" w:color="000000"/>
            </w:tcBorders>
          </w:tcPr>
          <w:p w14:paraId="6F8CA3E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0179AB6B"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33B1E62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AD6A46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276D16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1F0565B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1C44A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69D9B002" w14:textId="77777777" w:rsidTr="000349C2">
        <w:trPr>
          <w:trHeight w:val="458"/>
        </w:trPr>
        <w:tc>
          <w:tcPr>
            <w:tcW w:w="510" w:type="dxa"/>
            <w:tcBorders>
              <w:top w:val="single" w:sz="4" w:space="0" w:color="000000"/>
              <w:left w:val="single" w:sz="4" w:space="0" w:color="000000"/>
              <w:bottom w:val="single" w:sz="4" w:space="0" w:color="000000"/>
            </w:tcBorders>
          </w:tcPr>
          <w:p w14:paraId="126A256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3.</w:t>
            </w:r>
          </w:p>
        </w:tc>
        <w:tc>
          <w:tcPr>
            <w:tcW w:w="1297" w:type="dxa"/>
            <w:tcBorders>
              <w:top w:val="single" w:sz="4" w:space="0" w:color="000000"/>
              <w:left w:val="single" w:sz="4" w:space="0" w:color="000000"/>
              <w:bottom w:val="single" w:sz="4" w:space="0" w:color="000000"/>
            </w:tcBorders>
          </w:tcPr>
          <w:p w14:paraId="0D2A717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04F6B73"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71D9DB5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DC16EA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0BEDD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0551BE3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BFB7C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50F6520" w14:textId="77777777" w:rsidTr="000349C2">
        <w:trPr>
          <w:trHeight w:val="241"/>
        </w:trPr>
        <w:tc>
          <w:tcPr>
            <w:tcW w:w="510" w:type="dxa"/>
            <w:tcBorders>
              <w:top w:val="single" w:sz="4" w:space="0" w:color="000000"/>
              <w:left w:val="single" w:sz="4" w:space="0" w:color="000000"/>
              <w:bottom w:val="single" w:sz="4" w:space="0" w:color="000000"/>
            </w:tcBorders>
          </w:tcPr>
          <w:p w14:paraId="5F422EF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tc>
        <w:tc>
          <w:tcPr>
            <w:tcW w:w="1297" w:type="dxa"/>
            <w:tcBorders>
              <w:top w:val="single" w:sz="4" w:space="0" w:color="000000"/>
              <w:left w:val="single" w:sz="4" w:space="0" w:color="000000"/>
              <w:bottom w:val="single" w:sz="4" w:space="0" w:color="000000"/>
            </w:tcBorders>
          </w:tcPr>
          <w:p w14:paraId="0911A03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43B2A1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6CCA168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FCF545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6FE488D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619EA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0AA73FE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SimSun" w:hAnsi="Times New Roman" w:cs="Times New Roman"/>
          <w:kern w:val="1"/>
          <w:sz w:val="24"/>
          <w:szCs w:val="24"/>
          <w:lang w:eastAsia="ar-SA"/>
        </w:rPr>
      </w:pPr>
    </w:p>
    <w:p w14:paraId="4D4BABD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6B0BCA37"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3E5996E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…………………………..dnia ……………….  roku</w:t>
      </w:r>
    </w:p>
    <w:p w14:paraId="0DFE8CDC"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796E9A3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231EA54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69B6FC9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i/>
          <w:iCs/>
          <w:kern w:val="1"/>
          <w:sz w:val="24"/>
          <w:szCs w:val="24"/>
          <w:lang w:eastAsia="ar-SA"/>
        </w:rPr>
      </w:pPr>
    </w:p>
    <w:p w14:paraId="2C05135C" w14:textId="77777777" w:rsidR="008C6484" w:rsidRPr="00944E7F" w:rsidRDefault="008C6484"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59C4767B" w14:textId="77777777" w:rsidR="008C6484"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B5264DF"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32F4A2E4"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61022027" w14:textId="7AFFF279" w:rsidR="008C6484" w:rsidRPr="000349C2" w:rsidRDefault="008C6484" w:rsidP="008C6484">
      <w:pPr>
        <w:autoSpaceDE w:val="0"/>
        <w:autoSpaceDN w:val="0"/>
        <w:adjustRightInd w:val="0"/>
        <w:jc w:val="right"/>
        <w:rPr>
          <w:rFonts w:ascii="Times New Roman" w:hAnsi="Times New Roman" w:cs="Times New Roman"/>
          <w:bCs/>
          <w:sz w:val="24"/>
          <w:szCs w:val="24"/>
        </w:rPr>
      </w:pPr>
      <w:r w:rsidRPr="000349C2">
        <w:rPr>
          <w:rFonts w:ascii="Times New Roman" w:hAnsi="Times New Roman" w:cs="Times New Roman"/>
          <w:bCs/>
          <w:sz w:val="24"/>
          <w:szCs w:val="24"/>
        </w:rPr>
        <w:t>Załącznik nr 5 do SWZ</w:t>
      </w:r>
    </w:p>
    <w:p w14:paraId="29985F59" w14:textId="77777777" w:rsidR="008C6484" w:rsidRPr="000349C2" w:rsidRDefault="008C6484" w:rsidP="008C6484">
      <w:pPr>
        <w:autoSpaceDE w:val="0"/>
        <w:autoSpaceDN w:val="0"/>
        <w:adjustRightInd w:val="0"/>
        <w:jc w:val="right"/>
        <w:rPr>
          <w:rFonts w:ascii="Times New Roman" w:hAnsi="Times New Roman" w:cs="Times New Roman"/>
          <w:b/>
          <w:bCs/>
          <w:sz w:val="24"/>
          <w:szCs w:val="24"/>
        </w:rPr>
      </w:pPr>
      <w:r w:rsidRPr="000349C2">
        <w:rPr>
          <w:rFonts w:ascii="Times New Roman" w:hAnsi="Times New Roman" w:cs="Times New Roman"/>
          <w:b/>
          <w:bCs/>
          <w:sz w:val="24"/>
          <w:szCs w:val="24"/>
        </w:rPr>
        <w:t>Wzór</w:t>
      </w:r>
    </w:p>
    <w:p w14:paraId="596C0AFB" w14:textId="4F9A1A4B" w:rsidR="008C6484" w:rsidRPr="000349C2" w:rsidRDefault="00A43011" w:rsidP="008C64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UMOWA NR </w:t>
      </w:r>
      <w:r w:rsidR="00006719" w:rsidRPr="00F01F0F">
        <w:rPr>
          <w:rFonts w:ascii="Times New Roman" w:hAnsi="Times New Roman" w:cs="Times New Roman"/>
          <w:b/>
          <w:bCs/>
          <w:sz w:val="24"/>
          <w:szCs w:val="24"/>
        </w:rPr>
        <w:t>RG.</w:t>
      </w:r>
      <w:r w:rsidR="00006719" w:rsidRPr="00006719">
        <w:rPr>
          <w:rFonts w:ascii="Times New Roman" w:hAnsi="Times New Roman" w:cs="Times New Roman"/>
          <w:b/>
          <w:bCs/>
          <w:sz w:val="24"/>
          <w:szCs w:val="24"/>
        </w:rPr>
        <w:t>271.6.2023.AW</w:t>
      </w:r>
    </w:p>
    <w:p w14:paraId="20EE29BC" w14:textId="77777777" w:rsidR="008C6484" w:rsidRPr="000349C2" w:rsidRDefault="00A43011"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zawarta w dniu ………………..2022</w:t>
      </w:r>
      <w:r w:rsidR="008C6484" w:rsidRPr="000349C2">
        <w:rPr>
          <w:rFonts w:ascii="Times New Roman" w:hAnsi="Times New Roman" w:cs="Times New Roman"/>
          <w:sz w:val="24"/>
          <w:szCs w:val="24"/>
        </w:rPr>
        <w:t xml:space="preserve"> r. pomiędzy:</w:t>
      </w:r>
    </w:p>
    <w:p w14:paraId="520FDE34" w14:textId="77777777" w:rsidR="008C6484" w:rsidRPr="000349C2" w:rsidRDefault="00104750" w:rsidP="00E505FD">
      <w:pPr>
        <w:autoSpaceDE w:val="0"/>
        <w:autoSpaceDN w:val="0"/>
        <w:adjustRightInd w:val="0"/>
        <w:spacing w:before="0" w:afterAutospacing="0"/>
        <w:jc w:val="both"/>
        <w:rPr>
          <w:rFonts w:ascii="Times New Roman" w:hAnsi="Times New Roman" w:cs="Times New Roman"/>
          <w:b/>
          <w:sz w:val="24"/>
          <w:szCs w:val="24"/>
        </w:rPr>
      </w:pPr>
      <w:r>
        <w:rPr>
          <w:rFonts w:ascii="Times New Roman" w:hAnsi="Times New Roman" w:cs="Times New Roman"/>
          <w:b/>
          <w:sz w:val="24"/>
          <w:szCs w:val="24"/>
        </w:rPr>
        <w:t>Gminą Milejewo</w:t>
      </w:r>
    </w:p>
    <w:p w14:paraId="45CC45EF"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b/>
          <w:sz w:val="24"/>
          <w:szCs w:val="24"/>
        </w:rPr>
      </w:pPr>
      <w:r w:rsidRPr="000349C2">
        <w:rPr>
          <w:rFonts w:ascii="Times New Roman" w:hAnsi="Times New Roman" w:cs="Times New Roman"/>
          <w:b/>
          <w:sz w:val="24"/>
          <w:szCs w:val="24"/>
        </w:rPr>
        <w:t xml:space="preserve">ul. </w:t>
      </w:r>
      <w:r w:rsidR="00104750">
        <w:rPr>
          <w:rFonts w:ascii="Times New Roman" w:hAnsi="Times New Roman" w:cs="Times New Roman"/>
          <w:b/>
          <w:sz w:val="24"/>
          <w:szCs w:val="24"/>
        </w:rPr>
        <w:t>Elbląska 47, 82-316 Milejewo</w:t>
      </w:r>
      <w:r w:rsidRPr="000349C2">
        <w:rPr>
          <w:rFonts w:ascii="Times New Roman" w:hAnsi="Times New Roman" w:cs="Times New Roman"/>
          <w:b/>
          <w:sz w:val="24"/>
          <w:szCs w:val="24"/>
        </w:rPr>
        <w:t xml:space="preserve"> </w:t>
      </w:r>
    </w:p>
    <w:p w14:paraId="48A3C1E2"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b/>
          <w:sz w:val="24"/>
          <w:szCs w:val="24"/>
        </w:rPr>
      </w:pPr>
      <w:r w:rsidRPr="000349C2">
        <w:rPr>
          <w:rFonts w:ascii="Times New Roman" w:hAnsi="Times New Roman" w:cs="Times New Roman"/>
          <w:b/>
          <w:sz w:val="24"/>
          <w:szCs w:val="24"/>
        </w:rPr>
        <w:t>NIP 578-</w:t>
      </w:r>
      <w:r w:rsidR="00104750">
        <w:rPr>
          <w:rFonts w:ascii="Times New Roman" w:hAnsi="Times New Roman" w:cs="Times New Roman"/>
          <w:b/>
          <w:sz w:val="24"/>
          <w:szCs w:val="24"/>
        </w:rPr>
        <w:t>30-33-342</w:t>
      </w:r>
    </w:p>
    <w:p w14:paraId="4D51CFB2"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zwaną</w:t>
      </w:r>
      <w:r w:rsidR="008C6484" w:rsidRPr="000349C2">
        <w:rPr>
          <w:rFonts w:ascii="Times New Roman" w:hAnsi="Times New Roman" w:cs="Times New Roman"/>
          <w:sz w:val="24"/>
          <w:szCs w:val="24"/>
        </w:rPr>
        <w:t xml:space="preserve"> dalej „Zamawiającym”, </w:t>
      </w:r>
    </w:p>
    <w:p w14:paraId="5699BC46" w14:textId="09E51263"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reprezentowaną</w:t>
      </w:r>
      <w:r w:rsidR="008C6484" w:rsidRPr="000349C2">
        <w:rPr>
          <w:rFonts w:ascii="Times New Roman" w:hAnsi="Times New Roman" w:cs="Times New Roman"/>
          <w:sz w:val="24"/>
          <w:szCs w:val="24"/>
        </w:rPr>
        <w:t xml:space="preserve"> przez </w:t>
      </w:r>
      <w:r w:rsidR="00820FB5">
        <w:rPr>
          <w:rFonts w:ascii="Times New Roman" w:hAnsi="Times New Roman" w:cs="Times New Roman"/>
          <w:sz w:val="24"/>
          <w:szCs w:val="24"/>
        </w:rPr>
        <w:t>upoważnioną przez Wójta Gminy Milejewo:</w:t>
      </w:r>
      <w:r w:rsidR="008C6484" w:rsidRPr="000349C2">
        <w:rPr>
          <w:rFonts w:ascii="Times New Roman" w:hAnsi="Times New Roman" w:cs="Times New Roman"/>
          <w:sz w:val="24"/>
          <w:szCs w:val="24"/>
        </w:rPr>
        <w:t xml:space="preserve"> </w:t>
      </w:r>
    </w:p>
    <w:p w14:paraId="62D8B6C0" w14:textId="3FEB4604"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P. ……………………………….. – </w:t>
      </w:r>
      <w:r w:rsidR="00820FB5">
        <w:rPr>
          <w:rFonts w:ascii="Times New Roman" w:hAnsi="Times New Roman" w:cs="Times New Roman"/>
          <w:sz w:val="24"/>
          <w:szCs w:val="24"/>
        </w:rPr>
        <w:t>Dyrektora Zespołu Szkolno – Przedszkolnego w Milejewie</w:t>
      </w:r>
      <w:r w:rsidRPr="000349C2">
        <w:rPr>
          <w:rFonts w:ascii="Times New Roman" w:hAnsi="Times New Roman" w:cs="Times New Roman"/>
          <w:sz w:val="24"/>
          <w:szCs w:val="24"/>
        </w:rPr>
        <w:t xml:space="preserve">, </w:t>
      </w:r>
    </w:p>
    <w:p w14:paraId="2EE7BE1D" w14:textId="525CD5C0"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przy kontrasygnacie P. ………………………………….. – </w:t>
      </w:r>
      <w:r w:rsidR="00820FB5">
        <w:rPr>
          <w:rFonts w:ascii="Times New Roman" w:hAnsi="Times New Roman" w:cs="Times New Roman"/>
          <w:sz w:val="24"/>
          <w:szCs w:val="24"/>
        </w:rPr>
        <w:t>Głównej Księgowej</w:t>
      </w:r>
      <w:r w:rsidRPr="000349C2">
        <w:rPr>
          <w:rFonts w:ascii="Times New Roman" w:hAnsi="Times New Roman" w:cs="Times New Roman"/>
          <w:sz w:val="24"/>
          <w:szCs w:val="24"/>
        </w:rPr>
        <w:t xml:space="preserve">, </w:t>
      </w:r>
    </w:p>
    <w:p w14:paraId="0B753AA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w:t>
      </w:r>
    </w:p>
    <w:p w14:paraId="2B56C8A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zarejestrowaną w rejestrze przedsiębiorców pod numerem KRS …………………… prowadzonym przez Sąd ………………. w ……………………., ……. Wydział …………………………. Krajowego Rejestru Sądowego o kapitale spółki …………………………………………..zł</w:t>
      </w:r>
    </w:p>
    <w:p w14:paraId="3B5D18F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NIP: …………………………………. Regon: ………………………………….</w:t>
      </w:r>
    </w:p>
    <w:p w14:paraId="7D93BB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reprezentowanym przez:</w:t>
      </w:r>
    </w:p>
    <w:p w14:paraId="278F322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t>
      </w:r>
    </w:p>
    <w:p w14:paraId="3B837D2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zwanym dalej Wykonawcą</w:t>
      </w:r>
    </w:p>
    <w:p w14:paraId="41101ADD" w14:textId="5A56CB2B"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na podstawie dokonanego przez Zamawiającego wyboru oferty Wykonawcy w </w:t>
      </w:r>
      <w:r w:rsidRPr="000349C2">
        <w:rPr>
          <w:rFonts w:ascii="Times New Roman" w:hAnsi="Times New Roman" w:cs="Times New Roman"/>
          <w:iCs/>
          <w:sz w:val="24"/>
          <w:szCs w:val="24"/>
        </w:rPr>
        <w:t>przetargu nieograniczonym</w:t>
      </w:r>
      <w:r w:rsidRPr="000349C2">
        <w:rPr>
          <w:rFonts w:ascii="Times New Roman" w:hAnsi="Times New Roman" w:cs="Times New Roman"/>
          <w:sz w:val="24"/>
          <w:szCs w:val="24"/>
        </w:rPr>
        <w:t xml:space="preserve">  </w:t>
      </w:r>
      <w:r w:rsidR="00944E7F">
        <w:rPr>
          <w:rFonts w:ascii="Times New Roman" w:hAnsi="Times New Roman" w:cs="Times New Roman"/>
          <w:b/>
          <w:bCs/>
          <w:sz w:val="24"/>
          <w:szCs w:val="24"/>
        </w:rPr>
        <w:t xml:space="preserve">nr </w:t>
      </w:r>
      <w:r w:rsidR="00965D5A" w:rsidRPr="00F01F0F">
        <w:rPr>
          <w:rFonts w:ascii="Times New Roman" w:hAnsi="Times New Roman" w:cs="Times New Roman"/>
          <w:b/>
          <w:bCs/>
          <w:sz w:val="24"/>
          <w:szCs w:val="24"/>
        </w:rPr>
        <w:t>RG.</w:t>
      </w:r>
      <w:r w:rsidR="00965D5A" w:rsidRPr="00006719">
        <w:rPr>
          <w:rFonts w:ascii="Times New Roman" w:hAnsi="Times New Roman" w:cs="Times New Roman"/>
          <w:b/>
          <w:bCs/>
          <w:sz w:val="24"/>
          <w:szCs w:val="24"/>
        </w:rPr>
        <w:t>271.6.2023.AW</w:t>
      </w:r>
      <w:r w:rsidR="00965D5A" w:rsidRPr="000349C2">
        <w:rPr>
          <w:rFonts w:ascii="Times New Roman" w:hAnsi="Times New Roman" w:cs="Times New Roman"/>
          <w:sz w:val="24"/>
          <w:szCs w:val="24"/>
        </w:rPr>
        <w:t xml:space="preserve"> </w:t>
      </w:r>
      <w:r w:rsidRPr="000349C2">
        <w:rPr>
          <w:rFonts w:ascii="Times New Roman" w:hAnsi="Times New Roman" w:cs="Times New Roman"/>
          <w:sz w:val="24"/>
          <w:szCs w:val="24"/>
        </w:rPr>
        <w:t>prowadzonym w trybie podstawowym, na podstawie art. 275 pkt 1 ustawy z dnia 11 września 2019 r. Prawo zamówień publicznych (</w:t>
      </w:r>
      <w:r w:rsidR="00CB0524">
        <w:rPr>
          <w:rFonts w:ascii="Times New Roman" w:hAnsi="Times New Roman" w:cs="Times New Roman"/>
          <w:sz w:val="24"/>
          <w:szCs w:val="24"/>
        </w:rPr>
        <w:t xml:space="preserve"> t. j. </w:t>
      </w:r>
      <w:r w:rsidR="001D4431" w:rsidRPr="000349C2">
        <w:rPr>
          <w:rFonts w:ascii="Times New Roman" w:eastAsia="SimSun" w:hAnsi="Times New Roman" w:cs="Times New Roman"/>
          <w:kern w:val="1"/>
          <w:sz w:val="24"/>
          <w:szCs w:val="24"/>
          <w:lang w:eastAsia="ar-SA"/>
        </w:rPr>
        <w:t>Dz. U</w:t>
      </w:r>
      <w:r w:rsidR="00CB0524">
        <w:rPr>
          <w:rFonts w:ascii="Times New Roman" w:eastAsia="SimSun" w:hAnsi="Times New Roman" w:cs="Times New Roman"/>
          <w:kern w:val="1"/>
          <w:sz w:val="24"/>
          <w:szCs w:val="24"/>
          <w:lang w:eastAsia="ar-SA"/>
        </w:rPr>
        <w:t>.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z późn.</w:t>
      </w:r>
      <w:r w:rsidR="001D4431" w:rsidRPr="000349C2">
        <w:rPr>
          <w:rFonts w:ascii="Times New Roman" w:eastAsia="SimSun" w:hAnsi="Times New Roman" w:cs="Times New Roman"/>
          <w:kern w:val="1"/>
          <w:sz w:val="24"/>
          <w:szCs w:val="24"/>
          <w:lang w:eastAsia="ar-SA"/>
        </w:rPr>
        <w:t xml:space="preserve"> zm.</w:t>
      </w:r>
      <w:r w:rsidRPr="000349C2">
        <w:rPr>
          <w:rFonts w:ascii="Times New Roman" w:hAnsi="Times New Roman" w:cs="Times New Roman"/>
          <w:sz w:val="24"/>
          <w:szCs w:val="24"/>
        </w:rPr>
        <w:t xml:space="preserve">). </w:t>
      </w:r>
    </w:p>
    <w:p w14:paraId="2E56A92F"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PRZEDMIOT UMOWY</w:t>
      </w:r>
    </w:p>
    <w:p w14:paraId="4DA53B4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w:t>
      </w:r>
    </w:p>
    <w:p w14:paraId="5ECBE253" w14:textId="77777777" w:rsidR="00820FB5" w:rsidRDefault="002E1AB2" w:rsidP="00820FB5">
      <w:pPr>
        <w:widowControl w:val="0"/>
        <w:suppressAutoHyphens/>
        <w:autoSpaceDE w:val="0"/>
        <w:jc w:val="both"/>
        <w:rPr>
          <w:rFonts w:ascii="Times New Roman" w:eastAsia="SimSun" w:hAnsi="Times New Roman" w:cs="Times New Roman"/>
          <w:bCs/>
          <w:color w:val="000000"/>
          <w:kern w:val="1"/>
          <w:sz w:val="24"/>
          <w:szCs w:val="24"/>
          <w:lang w:eastAsia="zh-CN"/>
        </w:rPr>
      </w:pPr>
      <w:r>
        <w:rPr>
          <w:rFonts w:ascii="Times New Roman" w:hAnsi="Times New Roman" w:cs="Times New Roman"/>
          <w:sz w:val="24"/>
          <w:szCs w:val="24"/>
        </w:rPr>
        <w:t xml:space="preserve">1. </w:t>
      </w:r>
      <w:r w:rsidR="008C6484" w:rsidRPr="00CB0524">
        <w:rPr>
          <w:rFonts w:ascii="Times New Roman" w:hAnsi="Times New Roman" w:cs="Times New Roman"/>
          <w:sz w:val="24"/>
          <w:szCs w:val="24"/>
        </w:rPr>
        <w:t xml:space="preserve">Zamawiający powierza, a Wykonawca przyjmuje do wykonania zadania pn. </w:t>
      </w:r>
      <w:r w:rsidRPr="00820FB5">
        <w:rPr>
          <w:rFonts w:ascii="Times New Roman" w:hAnsi="Times New Roman" w:cs="Times New Roman"/>
          <w:sz w:val="24"/>
          <w:szCs w:val="24"/>
        </w:rPr>
        <w:t>„</w:t>
      </w:r>
      <w:r w:rsidR="00820FB5" w:rsidRPr="00820FB5">
        <w:rPr>
          <w:rStyle w:val="FontStyle35"/>
          <w:rFonts w:ascii="Times New Roman" w:hAnsi="Times New Roman" w:cs="Times New Roman"/>
          <w:sz w:val="24"/>
          <w:szCs w:val="24"/>
        </w:rPr>
        <w:t>Budowa miasteczka rowerowego stacjonarnego wraz z doposażeniem w urządzenia z zakresu edukacji komunikacyjnej – w Szkole Podstawowej w Milejewie</w:t>
      </w:r>
      <w:r w:rsidRPr="00820FB5">
        <w:rPr>
          <w:rFonts w:ascii="Times New Roman" w:eastAsia="SimSun" w:hAnsi="Times New Roman" w:cs="Times New Roman"/>
          <w:bCs/>
          <w:i/>
          <w:iCs/>
          <w:color w:val="000000"/>
          <w:kern w:val="1"/>
          <w:sz w:val="24"/>
          <w:szCs w:val="24"/>
          <w:lang w:eastAsia="zh-CN"/>
        </w:rPr>
        <w:t>”.</w:t>
      </w:r>
      <w:r w:rsidR="00820FB5">
        <w:rPr>
          <w:rFonts w:ascii="Times New Roman" w:eastAsia="SimSun" w:hAnsi="Times New Roman" w:cs="Times New Roman"/>
          <w:bCs/>
          <w:color w:val="000000"/>
          <w:kern w:val="1"/>
          <w:sz w:val="24"/>
          <w:szCs w:val="24"/>
          <w:lang w:eastAsia="zh-CN"/>
        </w:rPr>
        <w:t xml:space="preserve"> </w:t>
      </w:r>
    </w:p>
    <w:p w14:paraId="0C20AEED" w14:textId="0947D9CB" w:rsidR="008C6484" w:rsidRPr="00820FB5" w:rsidRDefault="002E1AB2" w:rsidP="00820FB5">
      <w:pPr>
        <w:widowControl w:val="0"/>
        <w:suppressAutoHyphens/>
        <w:autoSpaceDE w:val="0"/>
        <w:jc w:val="both"/>
        <w:rPr>
          <w:rFonts w:ascii="Times New Roman" w:eastAsia="SimSun" w:hAnsi="Times New Roman" w:cs="Times New Roman"/>
          <w:bCs/>
          <w:color w:val="000000"/>
          <w:kern w:val="1"/>
          <w:sz w:val="24"/>
          <w:szCs w:val="24"/>
          <w:lang w:eastAsia="zh-CN"/>
        </w:rPr>
      </w:pPr>
      <w:r>
        <w:rPr>
          <w:rFonts w:ascii="Times New Roman" w:eastAsia="SimSun" w:hAnsi="Times New Roman" w:cs="Times New Roman"/>
          <w:b/>
          <w:bCs/>
          <w:color w:val="000000"/>
          <w:kern w:val="1"/>
          <w:sz w:val="24"/>
          <w:szCs w:val="24"/>
          <w:lang w:eastAsia="zh-CN"/>
        </w:rPr>
        <w:t xml:space="preserve">2. </w:t>
      </w:r>
      <w:r w:rsidR="008C6484" w:rsidRPr="00CB0524">
        <w:rPr>
          <w:rFonts w:ascii="Times New Roman" w:hAnsi="Times New Roman" w:cs="Times New Roman"/>
          <w:sz w:val="24"/>
          <w:szCs w:val="24"/>
        </w:rPr>
        <w:t>Zakres przedmiotu zamówienia został szczegółowo opisany w dokumentacji przetargowej obejmującej: SW</w:t>
      </w:r>
      <w:r w:rsidR="00820FB5">
        <w:rPr>
          <w:rFonts w:ascii="Times New Roman" w:hAnsi="Times New Roman" w:cs="Times New Roman"/>
          <w:sz w:val="24"/>
          <w:szCs w:val="24"/>
        </w:rPr>
        <w:t>Z,</w:t>
      </w:r>
      <w:r w:rsidR="008C6484" w:rsidRPr="00CB0524">
        <w:rPr>
          <w:rFonts w:ascii="Times New Roman" w:hAnsi="Times New Roman" w:cs="Times New Roman"/>
          <w:sz w:val="24"/>
          <w:szCs w:val="24"/>
        </w:rPr>
        <w:t xml:space="preserve"> </w:t>
      </w:r>
      <w:r w:rsidR="00B97C8B">
        <w:rPr>
          <w:rFonts w:ascii="Times New Roman" w:hAnsi="Times New Roman" w:cs="Times New Roman"/>
          <w:sz w:val="24"/>
          <w:szCs w:val="24"/>
        </w:rPr>
        <w:t>Program Funkcj</w:t>
      </w:r>
      <w:r w:rsidR="00820FB5">
        <w:rPr>
          <w:rFonts w:ascii="Times New Roman" w:hAnsi="Times New Roman" w:cs="Times New Roman"/>
          <w:sz w:val="24"/>
          <w:szCs w:val="24"/>
        </w:rPr>
        <w:t>onalno - Użytkowy</w:t>
      </w:r>
      <w:r w:rsidR="00B97C8B">
        <w:rPr>
          <w:rFonts w:ascii="Times New Roman" w:hAnsi="Times New Roman" w:cs="Times New Roman"/>
          <w:sz w:val="24"/>
          <w:szCs w:val="24"/>
        </w:rPr>
        <w:t>.</w:t>
      </w:r>
    </w:p>
    <w:p w14:paraId="5CE365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Dla celów interpretacji będą miały pierwszeństwo dokumenty zgodnie z następującą kolejnością:</w:t>
      </w:r>
    </w:p>
    <w:p w14:paraId="1ABEBFC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Umowa,</w:t>
      </w:r>
    </w:p>
    <w:p w14:paraId="2AC901FB" w14:textId="19E7182D" w:rsidR="008C6484" w:rsidRPr="000349C2" w:rsidRDefault="00820FB5"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w:t>
      </w:r>
      <w:r w:rsidR="00104750">
        <w:rPr>
          <w:rFonts w:ascii="Times New Roman" w:hAnsi="Times New Roman" w:cs="Times New Roman"/>
          <w:sz w:val="24"/>
          <w:szCs w:val="24"/>
        </w:rPr>
        <w:t>) S</w:t>
      </w:r>
      <w:r w:rsidR="008C6484" w:rsidRPr="000349C2">
        <w:rPr>
          <w:rFonts w:ascii="Times New Roman" w:hAnsi="Times New Roman" w:cs="Times New Roman"/>
          <w:sz w:val="24"/>
          <w:szCs w:val="24"/>
        </w:rPr>
        <w:t>WZ (w zakresie nie ujętym wyżej),</w:t>
      </w:r>
    </w:p>
    <w:p w14:paraId="7C5DBB98" w14:textId="5A9F0604" w:rsidR="008C6484" w:rsidRPr="000349C2" w:rsidRDefault="00820FB5"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w:t>
      </w:r>
      <w:r w:rsidR="008C6484" w:rsidRPr="000349C2">
        <w:rPr>
          <w:rFonts w:ascii="Times New Roman" w:hAnsi="Times New Roman" w:cs="Times New Roman"/>
          <w:sz w:val="24"/>
          <w:szCs w:val="24"/>
        </w:rPr>
        <w:t xml:space="preserve">) Oferta Wykonawcy </w:t>
      </w:r>
      <w:r w:rsidR="00202DC5" w:rsidRPr="000349C2">
        <w:rPr>
          <w:rFonts w:ascii="Times New Roman" w:hAnsi="Times New Roman" w:cs="Times New Roman"/>
          <w:sz w:val="24"/>
          <w:szCs w:val="24"/>
        </w:rPr>
        <w:t>wraz ze stanowiącym jej integralną część Kosztorysem ofertowym</w:t>
      </w:r>
      <w:r w:rsidR="008C6484" w:rsidRPr="000349C2">
        <w:rPr>
          <w:rFonts w:ascii="Times New Roman" w:hAnsi="Times New Roman" w:cs="Times New Roman"/>
          <w:sz w:val="24"/>
          <w:szCs w:val="24"/>
        </w:rPr>
        <w:t>.</w:t>
      </w:r>
    </w:p>
    <w:p w14:paraId="32F2A6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4</w:t>
      </w:r>
      <w:r w:rsidRPr="000349C2">
        <w:rPr>
          <w:rFonts w:ascii="Times New Roman" w:hAnsi="Times New Roman" w:cs="Times New Roman"/>
          <w:sz w:val="24"/>
          <w:szCs w:val="24"/>
        </w:rPr>
        <w:t>. W celu wyeliminowania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w:t>
      </w:r>
    </w:p>
    <w:p w14:paraId="21D79B3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oświadcza, że uwzględnił w ofercie wszelkie dane udostępnione przez Zamawiającego.</w:t>
      </w:r>
    </w:p>
    <w:p w14:paraId="676AED9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Wycena oferty jest dokonana w oparciu o kosztorys ofertowy, przedmiar,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oraz inne elementy SWZ opisujące przedmiot zamówienia.</w:t>
      </w:r>
    </w:p>
    <w:p w14:paraId="0C2A8F4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zobowiązuje się wykonać wszystkie opisane w dokumentacji projektowej, elementach SWZ oraz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roboty budowlane, niezbędne do realizacji przedmiotu Umowy.</w:t>
      </w:r>
    </w:p>
    <w:p w14:paraId="57C8730F" w14:textId="473E951E"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Wykonawca zobowiązuje się wykonać roboty budowlane, które nie zostały wyszczególnione w dokumentacji projektowej, a są konieczne do realizacji przedmiotu Umowy zgodnie z </w:t>
      </w:r>
      <w:r w:rsidR="003F1B71">
        <w:rPr>
          <w:rFonts w:ascii="Times New Roman" w:hAnsi="Times New Roman" w:cs="Times New Roman"/>
          <w:sz w:val="24"/>
          <w:szCs w:val="24"/>
        </w:rPr>
        <w:t>Opis Techniczny</w:t>
      </w:r>
      <w:r w:rsidR="00681852">
        <w:rPr>
          <w:rFonts w:ascii="Times New Roman" w:hAnsi="Times New Roman" w:cs="Times New Roman"/>
          <w:sz w:val="24"/>
          <w:szCs w:val="24"/>
        </w:rPr>
        <w:t>, elementami S</w:t>
      </w:r>
      <w:r w:rsidRPr="000349C2">
        <w:rPr>
          <w:rFonts w:ascii="Times New Roman" w:hAnsi="Times New Roman" w:cs="Times New Roman"/>
          <w:sz w:val="24"/>
          <w:szCs w:val="24"/>
        </w:rPr>
        <w:t>WZ  i nie wymagają zawarcia odrębnej umowy.</w:t>
      </w:r>
    </w:p>
    <w:p w14:paraId="3FF2EA7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Jeżeli wykonanie robót, o których mowa w ust. 8, będzie prowadziło do zwiększenia lub zmniejszenia wynagrodzenia Wykonawcy, wykonanie tych robót musi być poprzedzone zmianą Umowy. Wynagrodzenie z tytułu realizacji robót będzie ustalone zgodnie z § 12 Umowy.</w:t>
      </w:r>
    </w:p>
    <w:p w14:paraId="651A36F7"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Roboty budowlane nieobjęte niniejszą Umową, nieujęte w projekcie budowlanym, które nie były możliwe do przewidzenia w chwili wszczęcia postępowania o udzielenie zamówienia publicznego stanowią roboty dodatkowe w rozumieniu art. 455 ustawy  Pzp.</w:t>
      </w:r>
    </w:p>
    <w:p w14:paraId="6AAE089F" w14:textId="4EBD08E3"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2</w:t>
      </w:r>
    </w:p>
    <w:p w14:paraId="318D9B4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Przedmiot umowy wykonany zostanie z materiałów dostarczonych przez Wykonawcę za wyjątkiem materiałów budowlanych nadających się i przewidzianych w dokumentacji projektowej do ponownego wykorzystania.</w:t>
      </w:r>
    </w:p>
    <w:p w14:paraId="208B7CC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Materiały, o których mowa w ust. 1, powinny odpowiadać, co do jakości wymaganiom określonym ustawą z dnia 16 kwietnia 2004 r. o wyrobach budowlanych (Dz. U. z 2016r, poz. 1570 ze zm.) oraz wymaganiom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23F247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będzie przeprowadzać pomiary i badania materiałów oraz robót zgodnie z zasadami kontroli jakości materiałów i robót określonymi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41C577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TERMIN WYKONANIA ZAMÓWIENIA</w:t>
      </w:r>
    </w:p>
    <w:p w14:paraId="7E54698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3</w:t>
      </w:r>
    </w:p>
    <w:p w14:paraId="0761AFF9" w14:textId="139F833C"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1. </w:t>
      </w:r>
      <w:r w:rsidRPr="000349C2">
        <w:rPr>
          <w:rFonts w:ascii="Times New Roman" w:hAnsi="Times New Roman" w:cs="Times New Roman"/>
          <w:sz w:val="24"/>
          <w:szCs w:val="24"/>
        </w:rPr>
        <w:t xml:space="preserve">Zamówienie zostanie zrealizowane w terminie </w:t>
      </w:r>
      <w:r w:rsidRPr="000349C2">
        <w:rPr>
          <w:rFonts w:ascii="Times New Roman" w:hAnsi="Times New Roman" w:cs="Times New Roman"/>
          <w:b/>
          <w:sz w:val="24"/>
          <w:szCs w:val="24"/>
        </w:rPr>
        <w:t>do  dnia</w:t>
      </w:r>
      <w:r w:rsidR="00820FB5">
        <w:rPr>
          <w:rFonts w:ascii="Times New Roman" w:hAnsi="Times New Roman" w:cs="Times New Roman"/>
          <w:b/>
          <w:sz w:val="24"/>
          <w:szCs w:val="24"/>
        </w:rPr>
        <w:t xml:space="preserve"> 31</w:t>
      </w:r>
      <w:r w:rsidR="00623A8A">
        <w:rPr>
          <w:rFonts w:ascii="Times New Roman" w:hAnsi="Times New Roman" w:cs="Times New Roman"/>
          <w:b/>
          <w:sz w:val="24"/>
          <w:szCs w:val="24"/>
        </w:rPr>
        <w:t xml:space="preserve"> </w:t>
      </w:r>
      <w:r w:rsidR="00820FB5">
        <w:rPr>
          <w:rFonts w:ascii="Times New Roman" w:hAnsi="Times New Roman" w:cs="Times New Roman"/>
          <w:b/>
          <w:sz w:val="24"/>
          <w:szCs w:val="24"/>
        </w:rPr>
        <w:t>sierpnia</w:t>
      </w:r>
      <w:r w:rsidR="00623A8A">
        <w:rPr>
          <w:rFonts w:ascii="Times New Roman" w:hAnsi="Times New Roman" w:cs="Times New Roman"/>
          <w:b/>
          <w:sz w:val="24"/>
          <w:szCs w:val="24"/>
        </w:rPr>
        <w:t xml:space="preserve"> 2023</w:t>
      </w:r>
      <w:r w:rsidR="00104750">
        <w:rPr>
          <w:rFonts w:ascii="Times New Roman" w:hAnsi="Times New Roman" w:cs="Times New Roman"/>
          <w:b/>
          <w:sz w:val="24"/>
          <w:szCs w:val="24"/>
        </w:rPr>
        <w:t>r</w:t>
      </w:r>
      <w:r w:rsidRPr="000349C2">
        <w:rPr>
          <w:rFonts w:ascii="Times New Roman" w:hAnsi="Times New Roman" w:cs="Times New Roman"/>
          <w:b/>
          <w:sz w:val="24"/>
          <w:szCs w:val="24"/>
        </w:rPr>
        <w:t xml:space="preserve"> .</w:t>
      </w:r>
    </w:p>
    <w:p w14:paraId="49A899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2.</w:t>
      </w:r>
      <w:r w:rsidRPr="000349C2">
        <w:rPr>
          <w:rFonts w:ascii="Times New Roman" w:hAnsi="Times New Roman" w:cs="Times New Roman"/>
          <w:sz w:val="24"/>
          <w:szCs w:val="24"/>
        </w:rPr>
        <w:t xml:space="preserve"> Rozpoczęcie czynności odbiorowych nastąpi w terminie do 7 dni licząc od daty potwierdzonego przez nadzór zgłoszenia Wykonawcy o zakończeniu robót i przyjęcia dokumentów niezbędnych do oceny wykonania zamówienia.</w:t>
      </w:r>
    </w:p>
    <w:p w14:paraId="64039CE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Termin ustalony w ust. 1 powyżej może ulec zmianie w sytuacji określonej w § 18 niniejszej umowy.</w:t>
      </w:r>
    </w:p>
    <w:p w14:paraId="73B8ABF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PRAWA I OBOWIĄZKI STRON</w:t>
      </w:r>
    </w:p>
    <w:p w14:paraId="0EA93F2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§4</w:t>
      </w:r>
    </w:p>
    <w:p w14:paraId="0DE885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Zamawiającego należy w szczególności:</w:t>
      </w:r>
    </w:p>
    <w:p w14:paraId="2C5ED9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przekazanie terenu budowy niezwłocznie w ciągu max. 7 dni od daty zawarcia umowy, po zgłoszeniu przez Wykonawcę Robót, Zamawiającemu, danych kierownika budowy oraz złożeniu przez niego oświadczenia  o przyjęciu obowiązków kierownika,</w:t>
      </w:r>
    </w:p>
    <w:p w14:paraId="4DD5A3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dostarczenia Wykonawcy niezbędnej dokumentacji  oraz dokonania jej zmian w zakresie niezbędnym do wykonania przewidzianego w umowie obiektu budowlanego,</w:t>
      </w:r>
    </w:p>
    <w:p w14:paraId="17F7CB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3)zapewnienie nadzoru,</w:t>
      </w:r>
    </w:p>
    <w:p w14:paraId="183E240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udzielenia Wykonawcy pełnomocnictw w przypadku, gdy okażą się one niezbędne do wykonania przez Wykonawcę obowiązków wynikających z umowy,</w:t>
      </w:r>
    </w:p>
    <w:p w14:paraId="22FA0E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przeprowadzenie odbioru wykonanych robót,</w:t>
      </w:r>
    </w:p>
    <w:p w14:paraId="6E1C15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zapłata za wykonaną i odebraną robotę.</w:t>
      </w:r>
    </w:p>
    <w:p w14:paraId="468238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ma prawo przekazać Wykonawcy dodatkowe rysunki i instrukcje, jakie uzna za konieczne dla zgodnego z umową wykonania robót oraz usunięcia wad. Wykonawca ma obowiązek dostosować się do tych rysunków i instrukcji.</w:t>
      </w:r>
    </w:p>
    <w:p w14:paraId="0CB50B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189755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zwiększyć lub zmniejszyć ilość robót objętych kosztorysem ofertowym,</w:t>
      </w:r>
    </w:p>
    <w:p w14:paraId="00BE61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pominąć jakieś roboty,</w:t>
      </w:r>
    </w:p>
    <w:p w14:paraId="22AB95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zastosować roboty zamienne lub dodatkowe w przypadku konieczności wykonania robót nieprzewidzianych na polecenie Zamawiającego.</w:t>
      </w:r>
    </w:p>
    <w:p w14:paraId="2BA328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nie wprowadzi jakichkolwiek zmian jakości i ilości robót bez pisemnego polecenia Zamawiającego, za wyjątkiem oczywistych zmian wynikających z rozliczenia kosztorysowego.</w:t>
      </w:r>
    </w:p>
    <w:p w14:paraId="2D5A2F5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5.</w:t>
      </w:r>
      <w:r w:rsidRPr="000349C2">
        <w:rPr>
          <w:rFonts w:ascii="Times New Roman" w:hAnsi="Times New Roman" w:cs="Times New Roman"/>
          <w:sz w:val="24"/>
          <w:szCs w:val="24"/>
        </w:rPr>
        <w:t xml:space="preserve"> Wykonanie robót dodatkowych lub zamiennych lub zaniechanie robót objętych niniejszą umową wymaga sporządzenia protokołu konieczności zawierającego opis robót, uzasadnienie ich wykonania lub zaniechania, wyliczenie wartości robót w oparciu o zapisy § 12 niniejszej umowy.</w:t>
      </w:r>
    </w:p>
    <w:p w14:paraId="77D7216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455A6EB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5</w:t>
      </w:r>
    </w:p>
    <w:p w14:paraId="3956380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Wykonawcy należy w szczególności:</w:t>
      </w:r>
    </w:p>
    <w:p w14:paraId="3BB10ED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przestrzeganie ogólnych wymagań dotyczących robót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1292DF7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wykonanie przedmiotu umowy w oparciu o dokumentację przetargową z uwzględnieniem wymagań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7949DA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kontrola jakości materiałów i robót zgodnie z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badania laboratoryjne będą prowadzone na koszt Wykonawcy w laboratoriach zaakceptowanych przez Zamawiającego,</w:t>
      </w:r>
    </w:p>
    <w:p w14:paraId="0B7097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skompletowanie i przedstawienie Zamawiającemu dokumentów pozwalających na ocenę prawidłowego wykonania przedmiotu odbioru częściowego i odbioru końcowego robót w zakresie określonym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9751F40"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1D3CC37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3F22ED8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zabezpieczenie instalacji i urządzeń na terenie budowy i w jej bezpośrednim otoczeniu przed ich zniszczeniem lub uszkodzeniem w trakcie wykonywania robót,</w:t>
      </w:r>
    </w:p>
    <w:p w14:paraId="39FEB98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informowanie Zamawiającego o terminie wykonania robót ulegających zakryciu oraz terminie odbioru robót zanikających w terminach i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C1FF1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informowanie Zamawiającego o problemach lub okolicznościach mogących wpłynąć na jakość robót lub termin zakończenia robót,</w:t>
      </w:r>
    </w:p>
    <w:p w14:paraId="70850D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niezwłoczne informowanie Zamawiającego o zaistniałych na terenie budowy kontrolach i wypadkach,</w:t>
      </w:r>
    </w:p>
    <w:p w14:paraId="3B5526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lastRenderedPageBreak/>
        <w:t>opracowanie projektu organizacji ruchu na czas budowy, uzyskanie wymaganych prawem uzgodnień i przedłożenie go Zamawiającemu w terminie do czasu przystąpienia do wykonywania robót budowlanych,</w:t>
      </w:r>
    </w:p>
    <w:p w14:paraId="4CA42E3B"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oznakowanie miejsca robót zgodnie z zatwierdzonym projektem organizacji ruchu i utrzymanie tego oznakowania w należytym stanie przez cały czas wykonywania robót,</w:t>
      </w:r>
    </w:p>
    <w:p w14:paraId="518E6566"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ED4DD5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zapłata należnego wynagrodzenia Podwykonawcom jeżeli Wykonawca korzysta z Podwykonawców,</w:t>
      </w:r>
    </w:p>
    <w:p w14:paraId="273BF992"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wykonanie geodezyjnej inwentaryzacji powykonawczej.</w:t>
      </w:r>
    </w:p>
    <w:p w14:paraId="0E525B96" w14:textId="77777777" w:rsidR="002133B3" w:rsidRDefault="002133B3" w:rsidP="002133B3">
      <w:pPr>
        <w:autoSpaceDE w:val="0"/>
        <w:autoSpaceDN w:val="0"/>
        <w:adjustRightInd w:val="0"/>
        <w:spacing w:before="0" w:afterAutospacing="0"/>
        <w:ind w:left="284" w:hanging="284"/>
        <w:jc w:val="both"/>
        <w:rPr>
          <w:rFonts w:ascii="Times New Roman" w:hAnsi="Times New Roman" w:cs="Times New Roman"/>
          <w:b/>
          <w:sz w:val="24"/>
          <w:szCs w:val="24"/>
        </w:rPr>
      </w:pPr>
    </w:p>
    <w:p w14:paraId="42E21AE6" w14:textId="7E5E9A4C"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Opóźnienie z tytułu nieprzekazania dokumentów, o których mowa w ust. 1 pkt 4) powyżej będzie traktowane jako powstałe z przyczyn zależnych od Wykonawcy i nie może stanowić podstawy do zmiany terminu zakończenia robót.</w:t>
      </w:r>
    </w:p>
    <w:p w14:paraId="772EC09E" w14:textId="77777777" w:rsidR="008C6484" w:rsidRPr="000349C2" w:rsidRDefault="008C6484" w:rsidP="008C6484">
      <w:pPr>
        <w:autoSpaceDE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wymaga zatrudnienia na podstawie umowy o pracę przez wykonawcę lub podwykonawcę osób wykonujących wskazane poniżej czynności w trakcie realizacji zamówienia:</w:t>
      </w:r>
    </w:p>
    <w:p w14:paraId="57A07026" w14:textId="77777777" w:rsidR="008C6484" w:rsidRPr="000349C2" w:rsidRDefault="008C6484" w:rsidP="008C6484">
      <w:pPr>
        <w:autoSpaceDE w:val="0"/>
        <w:autoSpaceDN w:val="0"/>
        <w:adjustRightInd w:val="0"/>
        <w:ind w:left="284"/>
        <w:jc w:val="both"/>
        <w:rPr>
          <w:rFonts w:ascii="Times New Roman" w:hAnsi="Times New Roman" w:cs="Times New Roman"/>
          <w:i/>
          <w:sz w:val="24"/>
          <w:szCs w:val="24"/>
        </w:rPr>
      </w:pPr>
      <w:r w:rsidRPr="000349C2">
        <w:rPr>
          <w:rFonts w:ascii="Times New Roman" w:hAnsi="Times New Roman" w:cs="Times New Roman"/>
          <w:i/>
          <w:sz w:val="24"/>
          <w:szCs w:val="24"/>
        </w:rPr>
        <w:t>- wszystkie czynności składające się na roboty budowlane chyba, że z odrębnych  przepisów  wynika, że czynności te wykonują osoby, które nie muszą być zatrudnione na umowę o pracę.</w:t>
      </w:r>
    </w:p>
    <w:p w14:paraId="40FB3A4C" w14:textId="77777777" w:rsidR="008C6484" w:rsidRPr="000349C2" w:rsidRDefault="008C6484" w:rsidP="008C6484">
      <w:pPr>
        <w:autoSpaceDE w:val="0"/>
        <w:autoSpaceDN w:val="0"/>
        <w:adjustRightInd w:val="0"/>
        <w:ind w:left="284" w:hanging="284"/>
        <w:jc w:val="both"/>
        <w:rPr>
          <w:rFonts w:ascii="Times New Roman" w:hAnsi="Times New Roman" w:cs="Times New Roman"/>
          <w:bCs/>
          <w:sz w:val="24"/>
          <w:szCs w:val="24"/>
        </w:rPr>
      </w:pPr>
      <w:r w:rsidRPr="000349C2">
        <w:rPr>
          <w:rFonts w:ascii="Times New Roman" w:hAnsi="Times New Roman" w:cs="Times New Roman"/>
          <w:b/>
          <w:bCs/>
          <w:sz w:val="24"/>
          <w:szCs w:val="24"/>
        </w:rPr>
        <w:t xml:space="preserve">4. </w:t>
      </w:r>
      <w:r w:rsidRPr="000349C2">
        <w:rPr>
          <w:rFonts w:ascii="Times New Roman" w:hAnsi="Times New Roman" w:cs="Times New Roman"/>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 </w:t>
      </w:r>
    </w:p>
    <w:p w14:paraId="00F83CF2"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żądania oświadczeń i dokumentów w zakresie potwierdzenia spełniania ww. wymogów i dokonywania ich oceny, </w:t>
      </w:r>
    </w:p>
    <w:p w14:paraId="4E46C064"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2)  żądania wyjaśnień w przypadku wątpliwości w zakresie potwierdzenia spełniania ww. wymogów, </w:t>
      </w:r>
    </w:p>
    <w:p w14:paraId="0B4FAA2D"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3)  przeprowadzania kontroli na miejscu wykonywania świadczenia. </w:t>
      </w:r>
    </w:p>
    <w:p w14:paraId="0A404A3B"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5.</w:t>
      </w:r>
      <w:r w:rsidRPr="000349C2">
        <w:rPr>
          <w:rFonts w:ascii="Times New Roman" w:hAnsi="Times New Roman" w:cs="Times New Roman"/>
          <w:bC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 czynności w trakcie realizacji zamówienia: </w:t>
      </w:r>
    </w:p>
    <w:p w14:paraId="5F6C70A7"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w:t>
      </w:r>
      <w:r w:rsidRPr="000349C2">
        <w:rPr>
          <w:rFonts w:ascii="Times New Roman" w:hAnsi="Times New Roman" w:cs="Times New Roman"/>
          <w:b/>
          <w:bCs/>
        </w:rPr>
        <w:t>oświadczenie Wykonawcy lub Podwykonawcy</w:t>
      </w:r>
      <w:r w:rsidRPr="000349C2">
        <w:rPr>
          <w:rFonts w:ascii="Times New Roman" w:hAnsi="Times New Roman" w:cs="Times New Roman"/>
          <w:bCs/>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0349C2">
        <w:rPr>
          <w:rFonts w:ascii="Times New Roman" w:hAnsi="Times New Roman" w:cs="Times New Roman"/>
          <w:bCs/>
        </w:rPr>
        <w:lastRenderedPageBreak/>
        <w:t xml:space="preserve">podpis osoby uprawnionej do złożenia oświadczenia w imieniu Wykonawcy lub Podwykonawcy, </w:t>
      </w:r>
    </w:p>
    <w:p w14:paraId="5E2AB1D9"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2)  poświadczoną za zgodność z oryginałem odpowiednio przez wykonawcę lub podwykonawcę</w:t>
      </w:r>
    </w:p>
    <w:p w14:paraId="26F5C35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
          <w:bCs/>
        </w:rPr>
        <w:tab/>
        <w:t>kopię umowy/umów o pracę</w:t>
      </w:r>
      <w:r w:rsidRPr="000349C2">
        <w:rPr>
          <w:rFonts w:ascii="Times New Roman" w:hAnsi="Times New Roman" w:cs="Times New Roman"/>
          <w:bCs/>
        </w:rPr>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w:t>
      </w:r>
      <w:r w:rsidRPr="000349C2">
        <w:rPr>
          <w:rFonts w:ascii="Times New Roman" w:hAnsi="Times New Roman" w:cs="Times New Roman"/>
          <w:bCs/>
          <w:i/>
        </w:rPr>
        <w:t>o ochronie danych osobowych</w:t>
      </w:r>
      <w:r w:rsidRPr="000349C2">
        <w:rPr>
          <w:rFonts w:ascii="Times New Roman" w:hAnsi="Times New Roman" w:cs="Times New Roman"/>
          <w:bCs/>
        </w:rPr>
        <w:t xml:space="preserve"> (tj. w szczególności, adresów, nr PESEL pracowników). Imię i nazwisko pracownika nie podlega anonimizacji. Informacje takie jak: data zawarcia umowy, rodzaj umowy o pracę i wymiar etatu powinny być możliwe do zidentyfikowania, </w:t>
      </w:r>
    </w:p>
    <w:p w14:paraId="3D540E4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3) </w:t>
      </w:r>
      <w:r w:rsidRPr="000349C2">
        <w:rPr>
          <w:rFonts w:ascii="Times New Roman" w:hAnsi="Times New Roman" w:cs="Times New Roman"/>
          <w:b/>
          <w:bCs/>
        </w:rPr>
        <w:t>zaświadczenie właściwego oddziału ZUS</w:t>
      </w:r>
      <w:r w:rsidRPr="000349C2">
        <w:rPr>
          <w:rFonts w:ascii="Times New Roman" w:hAnsi="Times New Roman" w:cs="Times New Roman"/>
          <w:bCs/>
        </w:rPr>
        <w:t xml:space="preserve">, potwierdzające opłacanie przez wykonawcę lub podwykonawcę składek na ubezpieczenia społeczne i zdrowotne z tytułu zatrudnienia na podstawie umów o pracę za ostatni okres rozliczeniowy; </w:t>
      </w:r>
    </w:p>
    <w:p w14:paraId="5CB5085E" w14:textId="77777777" w:rsidR="008C6484" w:rsidRPr="000349C2" w:rsidRDefault="008C6484" w:rsidP="008C6484">
      <w:pPr>
        <w:pStyle w:val="Default"/>
        <w:numPr>
          <w:ilvl w:val="0"/>
          <w:numId w:val="16"/>
        </w:numPr>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poświadczoną za zgodność z oryginałem odpowiednio przez Wykonawcę lub Podwykonawcę </w:t>
      </w:r>
      <w:r w:rsidRPr="000349C2">
        <w:rPr>
          <w:rFonts w:ascii="Times New Roman" w:hAnsi="Times New Roman" w:cs="Times New Roman"/>
          <w:b/>
          <w:bCs/>
        </w:rPr>
        <w:t>kopię dowodu potwierdzającego zgłoszenie pracownika przez pracodawcę do ubezpieczeń</w:t>
      </w:r>
      <w:r w:rsidRPr="000349C2">
        <w:rPr>
          <w:rFonts w:ascii="Times New Roman" w:hAnsi="Times New Roman" w:cs="Times New Roman"/>
          <w:bCs/>
        </w:rPr>
        <w:t xml:space="preserve">, zanonimizowaną w sposób zapewniający ochronę danych osobowych pracowników, zgodnie z przepisami ustawy z dnia 29 sierpnia 1997 r. o ochronie danych osobowych. Imię i nazwisko pracownika nie podlega anonimizacji. </w:t>
      </w:r>
    </w:p>
    <w:p w14:paraId="280EF609"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6.</w:t>
      </w:r>
      <w:r w:rsidRPr="000349C2">
        <w:rPr>
          <w:rFonts w:ascii="Times New Roman" w:hAnsi="Times New Roman" w:cs="Times New Roman"/>
          <w:bCs/>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610182B8" w14:textId="77777777" w:rsidR="008C6484" w:rsidRPr="000349C2" w:rsidRDefault="008C6484" w:rsidP="008C6484">
      <w:pPr>
        <w:pStyle w:val="Default"/>
        <w:ind w:left="284" w:hanging="284"/>
        <w:jc w:val="both"/>
        <w:rPr>
          <w:rFonts w:ascii="Times New Roman" w:hAnsi="Times New Roman" w:cs="Times New Roman"/>
          <w:bCs/>
        </w:rPr>
      </w:pPr>
      <w:r w:rsidRPr="000349C2">
        <w:rPr>
          <w:rFonts w:ascii="Times New Roman" w:hAnsi="Times New Roman" w:cs="Times New Roman"/>
          <w:b/>
          <w:bCs/>
        </w:rPr>
        <w:t>7.</w:t>
      </w:r>
      <w:r w:rsidRPr="000349C2">
        <w:rPr>
          <w:rFonts w:ascii="Times New Roman" w:hAnsi="Times New Roman" w:cs="Times New Roman"/>
          <w:bCs/>
        </w:rPr>
        <w:t xml:space="preserve">  W przypadku uzasadnionych wątpliwości co do przestrzegania prawa pracy przez Wykonawcę lub Podwykonawcę, Zamawiający może zwrócić się o przeprowadzenia kontroli przez Państwową Inspekcję Pracy. </w:t>
      </w:r>
    </w:p>
    <w:p w14:paraId="4620DFC3" w14:textId="77777777" w:rsidR="009C50B4" w:rsidRDefault="009C50B4" w:rsidP="008C6484">
      <w:pPr>
        <w:autoSpaceDE w:val="0"/>
        <w:autoSpaceDN w:val="0"/>
        <w:adjustRightInd w:val="0"/>
        <w:jc w:val="center"/>
        <w:rPr>
          <w:rFonts w:ascii="Times New Roman" w:hAnsi="Times New Roman" w:cs="Times New Roman"/>
          <w:b/>
          <w:bCs/>
          <w:sz w:val="24"/>
          <w:szCs w:val="24"/>
        </w:rPr>
      </w:pPr>
    </w:p>
    <w:p w14:paraId="4345BCDA" w14:textId="0FA8504B"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KIEROWANIE ROBOTAMI</w:t>
      </w:r>
    </w:p>
    <w:p w14:paraId="656ACA3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§6</w:t>
      </w:r>
    </w:p>
    <w:p w14:paraId="4CDC83B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zobowiązany jest zapewnić wykonanie i kierowanie robotami specjalistycznymi objętymi umową przez osoby posiadające stosowne kwalifikacje zawodowe i uprawnienia budowlane.</w:t>
      </w:r>
    </w:p>
    <w:p w14:paraId="42B5ADE4" w14:textId="7199D3DA"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skierować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w:t>
      </w:r>
      <w:r w:rsidRPr="000349C2">
        <w:rPr>
          <w:rFonts w:ascii="Times New Roman" w:hAnsi="Times New Roman" w:cs="Times New Roman"/>
          <w:sz w:val="24"/>
          <w:szCs w:val="24"/>
        </w:rPr>
        <w:lastRenderedPageBreak/>
        <w:t>i doświadczenie wskazanych osób będą takie same lub wyższe od kwalifikacji i doświadczenia osób wymaganego postanowieniami Specyfikacji Warunków Zamówienia.</w:t>
      </w:r>
    </w:p>
    <w:p w14:paraId="4EDCD653"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09170778"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Zaakceptowana przez Zamawiającego zmiana którejkolwiek z osób, o których mowa w ust. 1 powyżej  nie wymaga aneksu do niniejszej umowy.</w:t>
      </w:r>
    </w:p>
    <w:p w14:paraId="6C0C5736" w14:textId="307A9B25" w:rsidR="009C50B4" w:rsidRPr="009C50B4" w:rsidRDefault="008C6484" w:rsidP="009C50B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Skierowanie, bez akceptacji Zamawiającego, do kierowania robotami innych osób niż wskazane w ofercie Wykonawcy stanowi podstawę odstąpienia od umowy przez Zamawiającego z winy Wykonawcy.</w:t>
      </w:r>
    </w:p>
    <w:p w14:paraId="6922A224"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NADZÓR</w:t>
      </w:r>
    </w:p>
    <w:p w14:paraId="70B3237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7</w:t>
      </w:r>
    </w:p>
    <w:p w14:paraId="23650EC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w czasie przekazania placu budowy poinformuje Wykonawcę o osobie pełniącej funkcję Inspektora Nadzoru.</w:t>
      </w:r>
    </w:p>
    <w:p w14:paraId="76F5EF0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Osoba, o której mowa w ust. 1 powyżej będzie działać w granicach umocowania określonego w ustawie Prawo budowlane.</w:t>
      </w:r>
    </w:p>
    <w:p w14:paraId="53E05CA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zastrzega sobie prawo zmiany ww. osoby, o czym Zamawiający powiadomi na piśmie Wykonawcę na 3 dni przed dokonaniem zmiany. Zmiana ta nie wymaga aneksu do niniejszej umowy.</w:t>
      </w:r>
    </w:p>
    <w:p w14:paraId="614F3C9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Nadzór nad realizacją robót z ramienia Wykonawcy sprawować będzie p. …………….…………………..</w:t>
      </w:r>
    </w:p>
    <w:p w14:paraId="1541E820" w14:textId="6A9E9CE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PODWYKONAWSTWO</w:t>
      </w:r>
    </w:p>
    <w:p w14:paraId="1C72DF2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8</w:t>
      </w:r>
    </w:p>
    <w:p w14:paraId="7DE7B89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wykona przy udziale Podwykonawców następujące elementy robót:</w:t>
      </w:r>
    </w:p>
    <w:p w14:paraId="3DA1D931" w14:textId="77777777" w:rsidR="008C6484" w:rsidRPr="000349C2" w:rsidRDefault="008C6484" w:rsidP="008C6484">
      <w:pPr>
        <w:autoSpaceDE w:val="0"/>
        <w:autoSpaceDN w:val="0"/>
        <w:adjustRightInd w:val="0"/>
        <w:ind w:left="284"/>
        <w:jc w:val="both"/>
        <w:rPr>
          <w:rFonts w:ascii="Times New Roman" w:hAnsi="Times New Roman" w:cs="Times New Roman"/>
          <w:sz w:val="24"/>
          <w:szCs w:val="24"/>
        </w:rPr>
      </w:pPr>
      <w:r w:rsidRPr="000349C2">
        <w:rPr>
          <w:rFonts w:ascii="Times New Roman" w:hAnsi="Times New Roman" w:cs="Times New Roman"/>
          <w:sz w:val="24"/>
          <w:szCs w:val="24"/>
        </w:rPr>
        <w:t>………………………………………………………………………………………………………………………………………………………..</w:t>
      </w:r>
    </w:p>
    <w:p w14:paraId="0516005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nie nakłada obowiązku osobistego wykonania przez Wykonawcę kluczowych części zamówienia.</w:t>
      </w:r>
    </w:p>
    <w:p w14:paraId="38181E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3.</w:t>
      </w:r>
      <w:r w:rsidRPr="000349C2">
        <w:rPr>
          <w:rFonts w:ascii="Times New Roman" w:hAnsi="Times New Roman" w:cs="Times New Roman"/>
          <w:sz w:val="24"/>
          <w:szCs w:val="24"/>
        </w:rPr>
        <w:t xml:space="preserve"> Wykonawca może:</w:t>
      </w:r>
    </w:p>
    <w:p w14:paraId="104818D4"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powierzyć realizację części zamówienia Podwykonawcom, mimo niewskazania w ofercie takiej części do powierzenia Podwykonawcom,</w:t>
      </w:r>
    </w:p>
    <w:p w14:paraId="38ED2BC6"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 zakres podwykonawstwa, niż przedstawiony w ofercie,</w:t>
      </w:r>
    </w:p>
    <w:p w14:paraId="7DB50B97"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innych Podwykonawców niż przedstawieni w ofercie,</w:t>
      </w:r>
    </w:p>
    <w:p w14:paraId="258A96B2"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zrezygnować z podwykonawstwa.</w:t>
      </w:r>
    </w:p>
    <w:p w14:paraId="50C3E17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(art. 462 ustawy Pzp).</w:t>
      </w:r>
    </w:p>
    <w:p w14:paraId="05AC571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gdy zmiany lub rezygnacji z Podwykonawcy dotyczy podmiotu, na którego zasoby Wykonawca powoływał się na zasadach określonych w art. 118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94BE5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Umowa z Podwykonawcą/ dalszym podwykonawcą, powinna stanowić w szczególności, iż:</w:t>
      </w:r>
    </w:p>
    <w:p w14:paraId="48567B3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terminy zapłaty wynagrodzenia </w:t>
      </w:r>
      <w:r w:rsidRPr="00D215D8">
        <w:rPr>
          <w:rFonts w:ascii="Times New Roman" w:hAnsi="Times New Roman" w:cs="Times New Roman"/>
          <w:sz w:val="24"/>
          <w:szCs w:val="24"/>
        </w:rPr>
        <w:t>nie mogą być dłuższe niż 14 dni,</w:t>
      </w:r>
    </w:p>
    <w:p w14:paraId="38C22A5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Podwykonawca zawierając umowę z dalszym podwykonawcą ma obowiązek uzyskać zgodę Wykonawcy do zawarcia lub zmiany umowy zgodnej z projektem umowy oraz obowiązany jest przedstawić do akceptacji</w:t>
      </w:r>
    </w:p>
    <w:p w14:paraId="0BDE8C3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projekt umowy cesji wierzytelności, który będzie zawarty między Podwykonawcą (Cedentem) a dalszym podwykonawcą (Cesjonariuszem) a Wykonawca będzie w tej umowie Dłużnikiem Wierzytelności,</w:t>
      </w:r>
    </w:p>
    <w:p w14:paraId="73B600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 przypadku uchylania się przez Wykonawcę od obowiązku zapłaty wymagalnego wynagrodzenia przysługującego Podwykonawcy lub dalszemu podwykonawcy, którzy zawarli:</w:t>
      </w:r>
    </w:p>
    <w:p w14:paraId="28403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zaakceptowane przez Zamawiającego umowy o podwykonawstwo, których przedmiotem są roboty budowlane lub</w:t>
      </w:r>
    </w:p>
    <w:p w14:paraId="4323582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3DFA512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7.</w:t>
      </w:r>
      <w:r w:rsidRPr="000349C2">
        <w:rPr>
          <w:rFonts w:ascii="Times New Roman" w:hAnsi="Times New Roman" w:cs="Times New Roman"/>
          <w:sz w:val="24"/>
          <w:szCs w:val="24"/>
        </w:rPr>
        <w:t xml:space="preserve"> Umowa o podwykonawstwo na roboty budowlane nie może zawierać postanowień:</w:t>
      </w:r>
    </w:p>
    <w:p w14:paraId="4708DFD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uzależniających uzyskanie przez Podwykonawcę płatności od Wykonawcy od zapłaty przez Zamawiającego Wykonawcy wynagrodzenia obejmującego zakres robót wykonanych przez Podwykonawcę,</w:t>
      </w:r>
    </w:p>
    <w:p w14:paraId="3A81548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uzależniających zwrot Podwykonawcy kwot zabezpieczenia przez Wykonawcę, od zwrotu zabezpieczenia wykonania umowy przez Zamawiającego Wykonawcy.</w:t>
      </w:r>
    </w:p>
    <w:p w14:paraId="0E94120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6183D0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8E4E5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2036DB09" w14:textId="0B16559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Zamawiający zgłosi zastrzeżenia w przypadku przedłożenia projektu umowy o podwykonawstwo, której przedmiotem są roboty budowlane, nie spełniającego określonych</w:t>
      </w:r>
      <w:r w:rsidR="00681852">
        <w:rPr>
          <w:rFonts w:ascii="Times New Roman" w:hAnsi="Times New Roman" w:cs="Times New Roman"/>
          <w:sz w:val="24"/>
          <w:szCs w:val="24"/>
        </w:rPr>
        <w:t xml:space="preserve"> w S</w:t>
      </w:r>
      <w:r w:rsidRPr="000349C2">
        <w:rPr>
          <w:rFonts w:ascii="Times New Roman" w:hAnsi="Times New Roman" w:cs="Times New Roman"/>
          <w:sz w:val="24"/>
          <w:szCs w:val="24"/>
        </w:rPr>
        <w:t>WZ wymagań dotyczących umowy o podwykonawstwo lub warunków dotyczących Podwykonawcy lub dalszego podwykonawcy.</w:t>
      </w:r>
    </w:p>
    <w:p w14:paraId="737DBD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12.</w:t>
      </w:r>
      <w:r w:rsidRPr="000349C2">
        <w:rPr>
          <w:rFonts w:ascii="Times New Roman" w:hAnsi="Times New Roman" w:cs="Times New Roman"/>
          <w:sz w:val="24"/>
          <w:szCs w:val="24"/>
        </w:rPr>
        <w:t xml:space="preserve"> Jeżeli Zamawiający w terminie 7 dni od dnia przedłożenia mu projektu umowy o podwykonawstwo, której przedmiotem są roboty budowlane nie zgłosi na piśmie zastrzeżeń, uważa się, że zaakceptował ten projekt umowy.</w:t>
      </w:r>
    </w:p>
    <w:p w14:paraId="39C906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 przez Podwykonawcę.</w:t>
      </w:r>
    </w:p>
    <w:p w14:paraId="7010807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Zamawiający zgłosi sprzeciw w przypadku przedłożenia umowy o podwykonawstwo, której przedmiotem są roboty budowlane, niezgodnej z zaakceptowanym wcześniej przez niego projektem umowy o podwykonawstwo.</w:t>
      </w:r>
    </w:p>
    <w:p w14:paraId="441C581A"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15</w:t>
      </w:r>
      <w:r w:rsidRPr="000349C2">
        <w:rPr>
          <w:rFonts w:ascii="Times New Roman" w:hAnsi="Times New Roman" w:cs="Times New Roman"/>
          <w:sz w:val="24"/>
          <w:szCs w:val="24"/>
        </w:rPr>
        <w:t xml:space="preserve">. Jeżeli Zamawiający w </w:t>
      </w:r>
      <w:r w:rsidRPr="00D215D8">
        <w:rPr>
          <w:rFonts w:ascii="Times New Roman" w:hAnsi="Times New Roman" w:cs="Times New Roman"/>
          <w:sz w:val="24"/>
          <w:szCs w:val="24"/>
        </w:rPr>
        <w:t>terminie 7 dni od dnia przedłożenia umowy o podwykonawstwo, której przedmiotem są roboty budowlane, nie zgłosi na piśmie sprzeciwu, uważa się, że zaakceptował tę umowę.</w:t>
      </w:r>
    </w:p>
    <w:p w14:paraId="0E6CAA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16.</w:t>
      </w:r>
      <w:r w:rsidRPr="00D215D8">
        <w:rPr>
          <w:rFonts w:ascii="Times New Roman" w:hAnsi="Times New Roman" w:cs="Times New Roman"/>
          <w:sz w:val="24"/>
          <w:szCs w:val="24"/>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14 dni, z wyłączeniem umów o podwykonawstwo o wartości mniejszej niż 20.000,00zł.</w:t>
      </w:r>
    </w:p>
    <w:p w14:paraId="79D1D36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17.</w:t>
      </w:r>
      <w:r w:rsidRPr="000349C2">
        <w:rPr>
          <w:rFonts w:ascii="Times New Roman" w:hAnsi="Times New Roman" w:cs="Times New Roman"/>
          <w:sz w:val="24"/>
          <w:szCs w:val="24"/>
        </w:rPr>
        <w:t xml:space="preserve"> W przypadku, o którym mowa w ust. 15 powyżej, jeżeli termin zapłaty wynagrodzenia jest dłuższy niż 14 dni, Zamawiający informuje o tym Wykonawcę i wzywa go do doprowadzenia do zmiany tej umowy pod rygorem wystąpienia o zapłatę kary umownej.</w:t>
      </w:r>
    </w:p>
    <w:p w14:paraId="01A9350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18.</w:t>
      </w:r>
      <w:r w:rsidRPr="000349C2">
        <w:rPr>
          <w:rFonts w:ascii="Times New Roman" w:hAnsi="Times New Roman" w:cs="Times New Roman"/>
          <w:sz w:val="24"/>
          <w:szCs w:val="24"/>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5362F53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19.</w:t>
      </w:r>
      <w:r w:rsidRPr="000349C2">
        <w:rPr>
          <w:rFonts w:ascii="Times New Roman" w:hAnsi="Times New Roman" w:cs="Times New Roman"/>
          <w:sz w:val="24"/>
          <w:szCs w:val="24"/>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16667CB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20.</w:t>
      </w:r>
      <w:r w:rsidRPr="000349C2">
        <w:rPr>
          <w:rFonts w:ascii="Times New Roman" w:hAnsi="Times New Roman" w:cs="Times New Roman"/>
          <w:sz w:val="24"/>
          <w:szCs w:val="24"/>
        </w:rPr>
        <w:t xml:space="preserve"> Wykonawca korzystający z udziału Podwykonawców pełni funkcję koordynatora podczas wykonywania robót i usuwania ewentualnych wad.</w:t>
      </w:r>
    </w:p>
    <w:p w14:paraId="74CAC1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21.</w:t>
      </w:r>
      <w:r w:rsidRPr="000349C2">
        <w:rPr>
          <w:rFonts w:ascii="Times New Roman" w:hAnsi="Times New Roman" w:cs="Times New Roman"/>
          <w:sz w:val="24"/>
          <w:szCs w:val="24"/>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215C403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22.</w:t>
      </w:r>
      <w:r w:rsidRPr="000349C2">
        <w:rPr>
          <w:rFonts w:ascii="Times New Roman" w:hAnsi="Times New Roman" w:cs="Times New Roman"/>
          <w:sz w:val="24"/>
          <w:szCs w:val="24"/>
        </w:rPr>
        <w:t xml:space="preserve"> Jakakolwiek przerwa w realizacji przedmiotu umowy wynikająca z braku Podwykonawcy będzie traktowana jako przerwa wynikła z przyczyn zależnych od Wykonawcy i nie może stanowić podstawy do zmiany terminu zakończenia robót, o którym mowa w § 3 ust. 1 umowy.</w:t>
      </w:r>
    </w:p>
    <w:p w14:paraId="6B18AF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23.</w:t>
      </w:r>
      <w:r w:rsidRPr="000349C2">
        <w:rPr>
          <w:rFonts w:ascii="Times New Roman" w:hAnsi="Times New Roman" w:cs="Times New Roman"/>
          <w:sz w:val="24"/>
          <w:szCs w:val="24"/>
        </w:rPr>
        <w:t xml:space="preserve"> Powyższe postanowienia w zakresie umowy o podwykonawstwo stosuje się odpowiednio do umów o podwykonawstwo z dalszymi podwykonawcami.</w:t>
      </w:r>
    </w:p>
    <w:p w14:paraId="082CF1EA"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ODBIORY</w:t>
      </w:r>
    </w:p>
    <w:p w14:paraId="3F495D8C"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9</w:t>
      </w:r>
    </w:p>
    <w:p w14:paraId="7C969EE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w:t>
      </w:r>
      <w:r w:rsidRPr="000349C2">
        <w:rPr>
          <w:rFonts w:ascii="Times New Roman" w:hAnsi="Times New Roman" w:cs="Times New Roman"/>
          <w:sz w:val="24"/>
          <w:szCs w:val="24"/>
        </w:rPr>
        <w:t xml:space="preserve"> Strony ustalają, że przedmiotem odbioru jest wykonanie zleconego przedmiotu zamówienia, objętego niniejszą umową oraz odbiory częściowe.</w:t>
      </w:r>
    </w:p>
    <w:p w14:paraId="395AAB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667723D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Wszystkie odbiory robót (zanikających, ulegających zakryciu, odbiory częściowe,  odbiór końcowy, odbiór przed upływem okresu rękojmi) dokonywane będą na zasadach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03A5EB1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 czynności odbioru końcowego i odbioru przed upływem okresu rękojmi będzie spisany protokół zawierający wszelkie ustalenia dokonane w toku odbioru oraz terminy wyznaczone na usunięcie stwierdzonych w trakcie odbioru wad. Odbiory częściowe będą dokonywane na podstawie protokołu odbioru częściowego zawierającego kosztorys robót przejściowych. Odbiory te dokonywane mogą być nie częściej niż raz w miesiącu.</w:t>
      </w:r>
    </w:p>
    <w:p w14:paraId="0F385C8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004236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Jeżeli w toku czynności odbiorowych zostaną stwierdzone wady:</w:t>
      </w:r>
    </w:p>
    <w:p w14:paraId="07368F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533CAE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nienadające się do usunięcia, to Zamawiający może:</w:t>
      </w:r>
    </w:p>
    <w:p w14:paraId="5A05E5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zażądać wykonania przedmiotu umowy po raz drugi wyznaczając ostateczny termin ich realizacji, zachowując prawo do naliczenia Wykonawcy zastrzeżonych kar umownych i odszkodowań na zasadach określonych w § 15, niniejszej umowy oraz naprawienia szkody wynikłej z opóźnienia,</w:t>
      </w:r>
    </w:p>
    <w:p w14:paraId="2F4049B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w przypadku niewykonania w ustalonym terminie przedmiotu umowy po raz drugi, Zamawiający może odstąpić od umowy z winy Wykonawcy.</w:t>
      </w:r>
    </w:p>
    <w:p w14:paraId="5057C7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Wykonawca jest zobowiązany do pisemnego zawiadomienia Zamawiającego o usunięciu wad.</w:t>
      </w:r>
    </w:p>
    <w:p w14:paraId="1D0CE50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WYNAGRODZENIE. ZASADY PŁATNOŚCI</w:t>
      </w:r>
    </w:p>
    <w:p w14:paraId="12BA05D2"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lastRenderedPageBreak/>
        <w:t>§ 10</w:t>
      </w:r>
    </w:p>
    <w:p w14:paraId="057E1472" w14:textId="7C7E5835" w:rsidR="008C6484" w:rsidRPr="00623A8A" w:rsidRDefault="00623A8A" w:rsidP="00820F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8C6484" w:rsidRPr="00623A8A">
        <w:rPr>
          <w:rFonts w:ascii="Times New Roman" w:hAnsi="Times New Roman" w:cs="Times New Roman"/>
          <w:sz w:val="24"/>
          <w:szCs w:val="24"/>
        </w:rPr>
        <w:t xml:space="preserve">Wartość wynagrodzenia za wykonanie przedmiotu umowy określonego w § 1 umowy strony ustalają na cenę zgodnie z ofertą Wykonawcy </w:t>
      </w:r>
      <w:r>
        <w:rPr>
          <w:rFonts w:ascii="Times New Roman" w:hAnsi="Times New Roman" w:cs="Times New Roman"/>
          <w:sz w:val="24"/>
          <w:szCs w:val="24"/>
        </w:rPr>
        <w:t>w wysokości brutto……………</w:t>
      </w:r>
    </w:p>
    <w:p w14:paraId="50E31402" w14:textId="3DA59F4B" w:rsidR="008C6484" w:rsidRPr="000349C2" w:rsidRDefault="008C6484" w:rsidP="00623A8A">
      <w:pPr>
        <w:autoSpaceDE w:val="0"/>
        <w:autoSpaceDN w:val="0"/>
        <w:adjustRightInd w:val="0"/>
        <w:rPr>
          <w:rFonts w:ascii="Times New Roman" w:hAnsi="Times New Roman" w:cs="Times New Roman"/>
          <w:sz w:val="24"/>
          <w:szCs w:val="24"/>
        </w:rPr>
      </w:pPr>
      <w:r w:rsidRPr="000349C2">
        <w:rPr>
          <w:rFonts w:ascii="Times New Roman" w:hAnsi="Times New Roman" w:cs="Times New Roman"/>
          <w:sz w:val="24"/>
          <w:szCs w:val="24"/>
        </w:rPr>
        <w:t>(</w:t>
      </w:r>
      <w:r w:rsidR="00623A8A">
        <w:rPr>
          <w:rFonts w:ascii="Times New Roman" w:hAnsi="Times New Roman" w:cs="Times New Roman"/>
          <w:sz w:val="24"/>
          <w:szCs w:val="24"/>
        </w:rPr>
        <w:t>słownie złotych:</w:t>
      </w:r>
      <w:r w:rsidRPr="000349C2">
        <w:rPr>
          <w:rFonts w:ascii="Times New Roman" w:hAnsi="Times New Roman" w:cs="Times New Roman"/>
          <w:i/>
          <w:iCs/>
          <w:sz w:val="24"/>
          <w:szCs w:val="24"/>
        </w:rPr>
        <w:t>……………………………………………………</w:t>
      </w:r>
      <w:r w:rsidR="00623A8A">
        <w:rPr>
          <w:rFonts w:ascii="Times New Roman" w:hAnsi="Times New Roman" w:cs="Times New Roman"/>
          <w:i/>
          <w:iCs/>
          <w:sz w:val="24"/>
          <w:szCs w:val="24"/>
        </w:rPr>
        <w:t>……………………………………</w:t>
      </w:r>
      <w:r w:rsidRPr="000349C2">
        <w:rPr>
          <w:rFonts w:ascii="Times New Roman" w:hAnsi="Times New Roman" w:cs="Times New Roman"/>
          <w:sz w:val="24"/>
          <w:szCs w:val="24"/>
        </w:rPr>
        <w:t>)</w:t>
      </w:r>
    </w:p>
    <w:p w14:paraId="32836C3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 powyższej kwocie uwzględnione zostały:</w:t>
      </w:r>
    </w:p>
    <w:p w14:paraId="76DB4B8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Kwota netto w wysokości ………………………..zł</w:t>
      </w:r>
    </w:p>
    <w:p w14:paraId="55EC5F51" w14:textId="77777777" w:rsidR="008C6484"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Podatek VAT 23% w wysokości ……………………zł</w:t>
      </w:r>
    </w:p>
    <w:p w14:paraId="01F4081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Wynagrodzenie o którym mowa w ust. 1 jest wynagrodzeniem ryczałtowym i zawiera wszelkie koszty niezbędne do wykonania niniejszego zamówienia zgodnie z warunkami określonymi w specyfikacji  warunków zamówienia, w tym koszty uzyskania niezbędnych uzgodnień i decyzji, wszelkich robót w tym robót przygotowawczych, porządkowych, tymczasowej organizacji ruchu, zagospodarowania placu budowy, tymczasowego zasilania w energię elektryczną, wodę, ogrodzenie, doprowadzenie terenu do stanu pierwotnego itp.</w:t>
      </w:r>
    </w:p>
    <w:p w14:paraId="09E64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oświadcza, że zapoznał się z wszystkimi dokumentami składającymi się na opis przedmiotu zamówienia i nie wnosi uwag.</w:t>
      </w:r>
    </w:p>
    <w:p w14:paraId="61A8140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zobowiązany jest  do wykonania w ramach wynagrodzenia określonego w §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81474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wykorzystywać rozbieżności lub błędów  między dokumentami stanowiącymi opis zamówienia, do wystąpienia wobec Zamawiającego o dodatkowe wynagrodzenie.</w:t>
      </w:r>
    </w:p>
    <w:p w14:paraId="13D8405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6A29E3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7. </w:t>
      </w:r>
      <w:r w:rsidRPr="000349C2">
        <w:rPr>
          <w:rFonts w:ascii="Times New Roman" w:hAnsi="Times New Roman" w:cs="Times New Roman"/>
          <w:sz w:val="24"/>
          <w:szCs w:val="24"/>
        </w:rPr>
        <w:t>W przypadku zmiany stawki podatku VAT, wynagrodzenie określone w ust. 1 powyżej zostanie zmienione poprzez uwzględnienie nowej stawki podatku.</w:t>
      </w:r>
    </w:p>
    <w:p w14:paraId="69C3DD5E" w14:textId="3B703385"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11</w:t>
      </w:r>
    </w:p>
    <w:p w14:paraId="1A10541D" w14:textId="0A7CBC3A"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w:t>
      </w:r>
      <w:r w:rsidRPr="000349C2">
        <w:rPr>
          <w:rFonts w:ascii="Times New Roman" w:hAnsi="Times New Roman" w:cs="Times New Roman"/>
          <w:sz w:val="24"/>
          <w:szCs w:val="24"/>
        </w:rPr>
        <w:t xml:space="preserve"> Rozliczenie za wykonanie przedmiotu um</w:t>
      </w:r>
      <w:r w:rsidR="009D746F">
        <w:rPr>
          <w:rFonts w:ascii="Times New Roman" w:hAnsi="Times New Roman" w:cs="Times New Roman"/>
          <w:sz w:val="24"/>
          <w:szCs w:val="24"/>
        </w:rPr>
        <w:t xml:space="preserve">owy nastąpi na podstawie </w:t>
      </w:r>
      <w:r w:rsidR="004B77E8">
        <w:rPr>
          <w:rFonts w:ascii="Times New Roman" w:hAnsi="Times New Roman" w:cs="Times New Roman"/>
          <w:sz w:val="24"/>
          <w:szCs w:val="24"/>
        </w:rPr>
        <w:t xml:space="preserve"> </w:t>
      </w:r>
      <w:r w:rsidR="009D746F">
        <w:rPr>
          <w:rFonts w:ascii="Times New Roman" w:hAnsi="Times New Roman" w:cs="Times New Roman"/>
          <w:sz w:val="24"/>
          <w:szCs w:val="24"/>
        </w:rPr>
        <w:t>faktur</w:t>
      </w:r>
      <w:r w:rsidR="00820FB5">
        <w:rPr>
          <w:rFonts w:ascii="Times New Roman" w:hAnsi="Times New Roman" w:cs="Times New Roman"/>
          <w:sz w:val="24"/>
          <w:szCs w:val="24"/>
        </w:rPr>
        <w:t>y VAT wystawionej</w:t>
      </w:r>
      <w:r w:rsidRPr="000349C2">
        <w:rPr>
          <w:rFonts w:ascii="Times New Roman" w:hAnsi="Times New Roman" w:cs="Times New Roman"/>
          <w:sz w:val="24"/>
          <w:szCs w:val="24"/>
        </w:rPr>
        <w:t xml:space="preserve"> przez Wykonawcę w oparciu o protokoły odbiorów częściowy</w:t>
      </w:r>
      <w:r w:rsidR="00971889">
        <w:rPr>
          <w:rFonts w:ascii="Times New Roman" w:hAnsi="Times New Roman" w:cs="Times New Roman"/>
          <w:sz w:val="24"/>
          <w:szCs w:val="24"/>
        </w:rPr>
        <w:t xml:space="preserve">ch oraz odbioru końcowego robót, </w:t>
      </w:r>
      <w:r w:rsidR="009D746F">
        <w:rPr>
          <w:rFonts w:ascii="Times New Roman" w:hAnsi="Times New Roman" w:cs="Times New Roman"/>
          <w:sz w:val="24"/>
          <w:szCs w:val="24"/>
        </w:rPr>
        <w:t>w terminie do 30 dni od</w:t>
      </w:r>
      <w:r w:rsidR="004B77E8">
        <w:rPr>
          <w:rFonts w:ascii="Times New Roman" w:hAnsi="Times New Roman" w:cs="Times New Roman"/>
          <w:sz w:val="24"/>
          <w:szCs w:val="24"/>
        </w:rPr>
        <w:t xml:space="preserve"> otrzymania faktury VAT</w:t>
      </w:r>
      <w:r w:rsidR="00991E1F">
        <w:rPr>
          <w:rFonts w:ascii="Times New Roman" w:hAnsi="Times New Roman" w:cs="Times New Roman"/>
          <w:sz w:val="24"/>
          <w:szCs w:val="24"/>
        </w:rPr>
        <w:t>. Należność</w:t>
      </w:r>
      <w:r w:rsidR="009D746F">
        <w:rPr>
          <w:rFonts w:ascii="Times New Roman" w:hAnsi="Times New Roman" w:cs="Times New Roman"/>
          <w:sz w:val="24"/>
          <w:szCs w:val="24"/>
        </w:rPr>
        <w:t xml:space="preserve"> </w:t>
      </w:r>
      <w:r w:rsidR="00971889">
        <w:rPr>
          <w:rFonts w:ascii="Times New Roman" w:hAnsi="Times New Roman" w:cs="Times New Roman"/>
          <w:sz w:val="24"/>
          <w:szCs w:val="24"/>
        </w:rPr>
        <w:t>Zmawiający przekaże na rachunek Wykonawcy</w:t>
      </w:r>
      <w:r w:rsidR="004B77E8">
        <w:rPr>
          <w:rFonts w:ascii="Times New Roman" w:hAnsi="Times New Roman" w:cs="Times New Roman"/>
          <w:sz w:val="24"/>
          <w:szCs w:val="24"/>
        </w:rPr>
        <w:t>.</w:t>
      </w:r>
      <w:r w:rsidR="00971889">
        <w:rPr>
          <w:rFonts w:ascii="Times New Roman" w:hAnsi="Times New Roman" w:cs="Times New Roman"/>
          <w:sz w:val="24"/>
          <w:szCs w:val="24"/>
        </w:rPr>
        <w:t xml:space="preserve"> </w:t>
      </w:r>
    </w:p>
    <w:p w14:paraId="7F77A4C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Zapłata wynagrodzenia Wykonawcy za roboty, które zostały wykonane z udziałem Podwykonawcy lub dalszego podwykonawcy, jest dokonywana, gdy Wykonawca przedłoży Zamawiającemu:</w:t>
      </w:r>
    </w:p>
    <w:p w14:paraId="2BF8D0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kserokopię faktury (rachunku), wystawionej przez Podwykonawcę lub dalszego podwykonawcę,</w:t>
      </w:r>
    </w:p>
    <w:p w14:paraId="03746A0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sprawdzone i potwierdzone pod względem wartości przez Kierownika budowy,</w:t>
      </w:r>
    </w:p>
    <w:p w14:paraId="24140BB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kserokopię dowodu zapłaty oraz pisemne oświadczenie Podwykonawcy lub dalszego podwykonawcy o otrzymaniu zapłaty z tytułu wymaganego wynagrodzenia za wykonane roboty budowlane, dostawy lub usługi.</w:t>
      </w:r>
    </w:p>
    <w:p w14:paraId="301189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 przypadku niedostarczenia powyższych dokumentów Zamawiający wstrzyma się z wypłatą wynagrodzenia za odebrane roboty budowlane w części równej sumie kwot wynikających z nie przedstawionych dowodów zapłaty.</w:t>
      </w:r>
    </w:p>
    <w:p w14:paraId="2BCB311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art. 647¹ §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2D264AB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310C49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63447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4C146991" w14:textId="6450ED60"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Należności z tytułu faktur</w:t>
      </w:r>
      <w:r w:rsidR="00991E1F">
        <w:rPr>
          <w:rFonts w:ascii="Times New Roman" w:hAnsi="Times New Roman" w:cs="Times New Roman"/>
          <w:sz w:val="24"/>
          <w:szCs w:val="24"/>
        </w:rPr>
        <w:t>y</w:t>
      </w:r>
      <w:r w:rsidRPr="000349C2">
        <w:rPr>
          <w:rFonts w:ascii="Times New Roman" w:hAnsi="Times New Roman" w:cs="Times New Roman"/>
          <w:sz w:val="24"/>
          <w:szCs w:val="24"/>
        </w:rPr>
        <w:t xml:space="preserve"> będą płatne przez Zamawiającego prz</w:t>
      </w:r>
      <w:r w:rsidR="002615BF">
        <w:rPr>
          <w:rFonts w:ascii="Times New Roman" w:hAnsi="Times New Roman" w:cs="Times New Roman"/>
          <w:sz w:val="24"/>
          <w:szCs w:val="24"/>
        </w:rPr>
        <w:t xml:space="preserve">elewem na konto Wykonawcy i lub </w:t>
      </w:r>
      <w:r w:rsidRPr="00D215D8">
        <w:rPr>
          <w:rFonts w:ascii="Times New Roman" w:hAnsi="Times New Roman" w:cs="Times New Roman"/>
          <w:sz w:val="24"/>
          <w:szCs w:val="24"/>
        </w:rPr>
        <w:t>Podwykonawcy.</w:t>
      </w:r>
    </w:p>
    <w:p w14:paraId="4622B625" w14:textId="33FF4D9A"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lastRenderedPageBreak/>
        <w:t>9.</w:t>
      </w:r>
      <w:r w:rsidRPr="00D215D8">
        <w:rPr>
          <w:rFonts w:ascii="Times New Roman" w:hAnsi="Times New Roman" w:cs="Times New Roman"/>
          <w:sz w:val="24"/>
          <w:szCs w:val="24"/>
        </w:rPr>
        <w:t xml:space="preserve"> Zamawiający ma obowiązek zapłaty faktury</w:t>
      </w:r>
      <w:r w:rsidR="00991E1F">
        <w:rPr>
          <w:rFonts w:ascii="Times New Roman" w:hAnsi="Times New Roman" w:cs="Times New Roman"/>
          <w:sz w:val="24"/>
          <w:szCs w:val="24"/>
        </w:rPr>
        <w:t xml:space="preserve"> (</w:t>
      </w:r>
      <w:r w:rsidR="00971889" w:rsidRPr="00D215D8">
        <w:rPr>
          <w:rFonts w:ascii="Times New Roman" w:hAnsi="Times New Roman" w:cs="Times New Roman"/>
          <w:sz w:val="24"/>
          <w:szCs w:val="24"/>
        </w:rPr>
        <w:t xml:space="preserve"> wynagrodzenia określonego w § 10 ust. 1</w:t>
      </w:r>
      <w:r w:rsidRPr="00D215D8">
        <w:rPr>
          <w:rFonts w:ascii="Times New Roman" w:hAnsi="Times New Roman" w:cs="Times New Roman"/>
          <w:sz w:val="24"/>
          <w:szCs w:val="24"/>
        </w:rPr>
        <w:t xml:space="preserve"> </w:t>
      </w:r>
      <w:r w:rsidR="00971889" w:rsidRPr="00D215D8">
        <w:rPr>
          <w:rFonts w:ascii="Times New Roman" w:hAnsi="Times New Roman" w:cs="Times New Roman"/>
          <w:sz w:val="24"/>
          <w:szCs w:val="24"/>
        </w:rPr>
        <w:t xml:space="preserve">) </w:t>
      </w:r>
      <w:r w:rsidR="00B97C8B">
        <w:rPr>
          <w:rFonts w:ascii="Times New Roman" w:hAnsi="Times New Roman" w:cs="Times New Roman"/>
          <w:sz w:val="24"/>
          <w:szCs w:val="24"/>
        </w:rPr>
        <w:t>w terminie do 30</w:t>
      </w:r>
      <w:r w:rsidRPr="00D215D8">
        <w:rPr>
          <w:rFonts w:ascii="Times New Roman" w:hAnsi="Times New Roman" w:cs="Times New Roman"/>
          <w:sz w:val="24"/>
          <w:szCs w:val="24"/>
        </w:rPr>
        <w:t xml:space="preserve"> dni licząc od daty jej otrzymania. Datą zapłaty jest dzień wydania polecenia przelewu bankowego.</w:t>
      </w:r>
    </w:p>
    <w:p w14:paraId="3CB2747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nie może bez zgody Zamawiającego dokonać przelewu wierzytelności na rzecz osoby trzeciej.</w:t>
      </w:r>
    </w:p>
    <w:p w14:paraId="252A0C70"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b/>
          <w:bCs/>
          <w:sz w:val="24"/>
          <w:szCs w:val="24"/>
        </w:rPr>
        <w:t>11.</w:t>
      </w:r>
      <w:r w:rsidRPr="000349C2">
        <w:rPr>
          <w:rFonts w:ascii="Times New Roman" w:hAnsi="Times New Roman" w:cs="Times New Roman"/>
          <w:sz w:val="24"/>
          <w:szCs w:val="24"/>
        </w:rPr>
        <w:t xml:space="preserve"> Zamawiający oświadcza, że zgodnie z zasadą scentralizowanego rozliczania podatku od towarów i usług VAT w </w:t>
      </w:r>
      <w:r w:rsidR="00104750">
        <w:rPr>
          <w:rFonts w:ascii="Times New Roman" w:hAnsi="Times New Roman" w:cs="Times New Roman"/>
          <w:sz w:val="24"/>
          <w:szCs w:val="24"/>
        </w:rPr>
        <w:t>Gminie Milejewo</w:t>
      </w:r>
      <w:r w:rsidRPr="000349C2">
        <w:rPr>
          <w:rFonts w:ascii="Times New Roman" w:hAnsi="Times New Roman" w:cs="Times New Roman"/>
          <w:sz w:val="24"/>
          <w:szCs w:val="24"/>
        </w:rPr>
        <w:t xml:space="preserve"> i jego jednostkach organizacyjnych: </w:t>
      </w:r>
    </w:p>
    <w:p w14:paraId="592BE20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Nabywcą realizowanych robót jest </w:t>
      </w:r>
      <w:r w:rsidR="00104750">
        <w:rPr>
          <w:rFonts w:ascii="Times New Roman" w:hAnsi="Times New Roman" w:cs="Times New Roman"/>
          <w:sz w:val="24"/>
          <w:szCs w:val="24"/>
        </w:rPr>
        <w:t>Gmina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82-</w:t>
      </w:r>
      <w:r w:rsidR="00104750">
        <w:rPr>
          <w:rFonts w:ascii="Times New Roman" w:hAnsi="Times New Roman" w:cs="Times New Roman"/>
          <w:sz w:val="24"/>
          <w:szCs w:val="24"/>
        </w:rPr>
        <w:t>316 Milejewo</w:t>
      </w:r>
      <w:r w:rsidR="002F7C7F">
        <w:rPr>
          <w:rFonts w:ascii="Times New Roman" w:hAnsi="Times New Roman" w:cs="Times New Roman"/>
          <w:sz w:val="24"/>
          <w:szCs w:val="24"/>
        </w:rPr>
        <w:t xml:space="preserve"> posiadająca    </w:t>
      </w:r>
      <w:r w:rsidR="00104750">
        <w:rPr>
          <w:rFonts w:ascii="Times New Roman" w:hAnsi="Times New Roman" w:cs="Times New Roman"/>
          <w:sz w:val="24"/>
          <w:szCs w:val="24"/>
        </w:rPr>
        <w:t>NIP 578 30 33 342</w:t>
      </w:r>
      <w:r w:rsidRPr="000349C2">
        <w:rPr>
          <w:rFonts w:ascii="Times New Roman" w:hAnsi="Times New Roman" w:cs="Times New Roman"/>
          <w:sz w:val="24"/>
          <w:szCs w:val="24"/>
        </w:rPr>
        <w:t xml:space="preserve">, </w:t>
      </w:r>
    </w:p>
    <w:p w14:paraId="038C03D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Odbiorcą jest </w:t>
      </w:r>
      <w:r w:rsidR="00104750">
        <w:rPr>
          <w:rFonts w:ascii="Times New Roman" w:hAnsi="Times New Roman" w:cs="Times New Roman"/>
          <w:sz w:val="24"/>
          <w:szCs w:val="24"/>
        </w:rPr>
        <w:t>Urząd Gminy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xml:space="preserve">, </w:t>
      </w:r>
      <w:r w:rsidR="00104750">
        <w:rPr>
          <w:rFonts w:ascii="Times New Roman" w:hAnsi="Times New Roman" w:cs="Times New Roman"/>
          <w:sz w:val="24"/>
          <w:szCs w:val="24"/>
        </w:rPr>
        <w:t>82-316 Milejewo</w:t>
      </w:r>
      <w:r w:rsidRPr="000349C2">
        <w:rPr>
          <w:rFonts w:ascii="Times New Roman" w:hAnsi="Times New Roman" w:cs="Times New Roman"/>
          <w:sz w:val="24"/>
          <w:szCs w:val="24"/>
        </w:rPr>
        <w:t xml:space="preserve">. </w:t>
      </w:r>
    </w:p>
    <w:p w14:paraId="2D7CE16B"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Dane Nabywcy i Odbiorcy wskazane powyżej winny </w:t>
      </w:r>
      <w:r w:rsidR="002F7C7F">
        <w:rPr>
          <w:rFonts w:ascii="Times New Roman" w:hAnsi="Times New Roman" w:cs="Times New Roman"/>
          <w:sz w:val="24"/>
          <w:szCs w:val="24"/>
        </w:rPr>
        <w:t>znajdować się na fakturze, która będzie wystawiana</w:t>
      </w:r>
      <w:r w:rsidRPr="000349C2">
        <w:rPr>
          <w:rFonts w:ascii="Times New Roman" w:hAnsi="Times New Roman" w:cs="Times New Roman"/>
          <w:sz w:val="24"/>
          <w:szCs w:val="24"/>
        </w:rPr>
        <w:t xml:space="preserve"> z tytułu realizacji niniejszej Umowy. </w:t>
      </w:r>
    </w:p>
    <w:p w14:paraId="0647BBB3"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12</w:t>
      </w:r>
    </w:p>
    <w:p w14:paraId="08F86B8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355308B4" w14:textId="2A8EA74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Jeżeli roboty wynikające z wprowadzonych postanowieniami § 4 ust. 3 niniejszej umowy zmian, nie odpowiadają opisowi pozycji w kosztorysie ofertowym, Wykonawca powinien przedłożyć do akceptacji Zamawiającego cenę jednostkową elementu nie wyższą od ceny wynikającej z aktualnego cennika publikowanego w wydawnictwie „SEKOCENBUD”. W przypadku konieczności zastosowania indywidualnej kalkulacji ceny jednostkowej robót, Wykonawca przyjmie ceny czynników produkcji nie wyższe od aktualnych średnich cen robocizny, materiałów, sprzętu i transportu w cenniku  publikowanym w w/w wydawnictwie w miesiącu, w którym kalkulacja jest sporządzana z uwzględnieniem nakładów rzeczowych określonych w Katalogach Nakładów Rzeczowych (KNR),</w:t>
      </w:r>
      <w:r w:rsidR="00650166">
        <w:rPr>
          <w:rFonts w:ascii="Times New Roman" w:hAnsi="Times New Roman" w:cs="Times New Roman"/>
          <w:sz w:val="24"/>
          <w:szCs w:val="24"/>
        </w:rPr>
        <w:t xml:space="preserve"> </w:t>
      </w:r>
      <w:r w:rsidRPr="000349C2">
        <w:rPr>
          <w:rFonts w:ascii="Times New Roman" w:hAnsi="Times New Roman" w:cs="Times New Roman"/>
          <w:sz w:val="24"/>
          <w:szCs w:val="24"/>
        </w:rPr>
        <w:t>a w przypadku robót, dla których nie określono nakładów rzeczowych w KNR, wg innych ogólnie stosowanych katalogów lub nakładów własnych zaakceptowanych przez Zamawiającego.</w:t>
      </w:r>
    </w:p>
    <w:p w14:paraId="4D81A42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Jeżeli cena jednostkowa przedłożona przez Wykonawcę do akceptacji Zamawiającemu będzie skalkulowana niezgodnie z postanowieniami ust. 2 powyżej, Zamawiający wprowadzi korektę ceny opartą na własnych wyliczeniach.</w:t>
      </w:r>
    </w:p>
    <w:p w14:paraId="01833F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powinien dokonać wyliczeń cen, o których mowa w ust. 2 powyżej oraz przedstawić Zamawiającemu do akceptacji wysokość wynagrodzenia wynikającą ze zmian przed rozpoczęciem robót wynikających z tych zmian.</w:t>
      </w:r>
    </w:p>
    <w:p w14:paraId="51CC7D4D" w14:textId="5368EA44"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RĘKOJMIA</w:t>
      </w:r>
    </w:p>
    <w:p w14:paraId="2CEFD4B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lastRenderedPageBreak/>
        <w:t>§ 13</w:t>
      </w:r>
    </w:p>
    <w:p w14:paraId="07C05B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udziela Zamawiającemu rękojmi na przedmiot umowy na okres ………………….. (zgodnie z ofertą Wykonawcy).</w:t>
      </w:r>
    </w:p>
    <w:p w14:paraId="7987FF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Bieg okresu rękojmi rozpoczyna się w dniu następnym licząc od dnia odbioru końcowego robót.</w:t>
      </w:r>
    </w:p>
    <w:p w14:paraId="7164FD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może dochodzić roszczeń z tytułu rękojmi także po okresie określonym w ust. 1 powyżej, jeżeli zgłosił wadę przed upływem tego okresu.</w:t>
      </w:r>
    </w:p>
    <w:p w14:paraId="4A711E0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709A4F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odmówić usunięcia wad i usterek bez względu na związane z tym koszty.</w:t>
      </w:r>
    </w:p>
    <w:p w14:paraId="6AFA3A2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nieusunięcia wad i usterek w wyznaczonym terminie, Zamawiający może naliczyć karę umowną zgodnie z § 15 ust 1 pkt 2 umowy.</w:t>
      </w:r>
    </w:p>
    <w:p w14:paraId="1C96B7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okresie obowiązywania, po rozwiązaniu lub po wygaśnięciu umowy, Wykonawca jest i będzie</w:t>
      </w:r>
    </w:p>
    <w:p w14:paraId="5D1CAD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odpowiedzialny wobec Zamawiającego na zasadach uregulowanych w kodeksie cywilnym za wszelkie szkody (wydatki, koszty postępowań) oraz roszczenia osób trzecich w przypadku, gdy będą one wynikać z wad przedmiotu umowy.</w:t>
      </w:r>
    </w:p>
    <w:p w14:paraId="6CC41DBC"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ZABEZPIECZENIE</w:t>
      </w:r>
    </w:p>
    <w:p w14:paraId="3AB5ABFC" w14:textId="77777777" w:rsidR="008C6484" w:rsidRPr="00D215D8" w:rsidRDefault="008C6484" w:rsidP="008C6484">
      <w:pPr>
        <w:autoSpaceDE w:val="0"/>
        <w:autoSpaceDN w:val="0"/>
        <w:adjustRightInd w:val="0"/>
        <w:jc w:val="center"/>
        <w:rPr>
          <w:rFonts w:ascii="Times New Roman" w:hAnsi="Times New Roman" w:cs="Times New Roman"/>
          <w:b/>
          <w:sz w:val="24"/>
          <w:szCs w:val="24"/>
        </w:rPr>
      </w:pPr>
      <w:r w:rsidRPr="00D215D8">
        <w:rPr>
          <w:rFonts w:ascii="Times New Roman" w:hAnsi="Times New Roman" w:cs="Times New Roman"/>
          <w:b/>
          <w:sz w:val="24"/>
          <w:szCs w:val="24"/>
        </w:rPr>
        <w:t>§ 14</w:t>
      </w:r>
    </w:p>
    <w:p w14:paraId="6693B198"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w:t>
      </w:r>
      <w:r w:rsidRPr="00D215D8">
        <w:rPr>
          <w:rFonts w:ascii="Times New Roman" w:hAnsi="Times New Roman" w:cs="Times New Roman"/>
          <w:sz w:val="24"/>
          <w:szCs w:val="24"/>
        </w:rPr>
        <w:t xml:space="preserve"> Wykonawca wnosi zabezpieczenie należyteg</w:t>
      </w:r>
      <w:r w:rsidR="002F7C7F" w:rsidRPr="00D215D8">
        <w:rPr>
          <w:rFonts w:ascii="Times New Roman" w:hAnsi="Times New Roman" w:cs="Times New Roman"/>
          <w:sz w:val="24"/>
          <w:szCs w:val="24"/>
        </w:rPr>
        <w:t xml:space="preserve">o wykonania umowy w wysokości </w:t>
      </w:r>
      <w:r w:rsidRPr="00D215D8">
        <w:rPr>
          <w:rFonts w:ascii="Times New Roman" w:hAnsi="Times New Roman" w:cs="Times New Roman"/>
          <w:sz w:val="24"/>
          <w:szCs w:val="24"/>
        </w:rPr>
        <w:t>5% ceny łącznie z podatkiem VAT określonej w § 10 ust. 1 niniejszej umowy, co stanowi kwotę…………………………………….</w:t>
      </w:r>
    </w:p>
    <w:p w14:paraId="4B1106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Zabezpieczenie służy pokryciu roszczeń z tytułu niewykonania lub nienależytego wykonania umowy.</w:t>
      </w:r>
    </w:p>
    <w:p w14:paraId="6729FD59" w14:textId="77777777" w:rsidR="008C6484" w:rsidRPr="009C2380"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Zabezpieczenie może być </w:t>
      </w:r>
      <w:r w:rsidRPr="009C2380">
        <w:rPr>
          <w:rFonts w:ascii="Times New Roman" w:hAnsi="Times New Roman" w:cs="Times New Roman"/>
          <w:sz w:val="24"/>
          <w:szCs w:val="24"/>
        </w:rPr>
        <w:t>wnoszone według wyboru wykonawcy w jednej lub w kilku następujących formach:</w:t>
      </w:r>
    </w:p>
    <w:p w14:paraId="50E92456" w14:textId="12BE0669" w:rsidR="008C6484" w:rsidRPr="009C2380" w:rsidRDefault="008C6484" w:rsidP="008C6484">
      <w:pPr>
        <w:autoSpaceDE w:val="0"/>
        <w:autoSpaceDN w:val="0"/>
        <w:adjustRightInd w:val="0"/>
        <w:jc w:val="both"/>
        <w:rPr>
          <w:rFonts w:ascii="Times New Roman" w:hAnsi="Times New Roman" w:cs="Times New Roman"/>
          <w:spacing w:val="-3"/>
          <w:sz w:val="24"/>
          <w:szCs w:val="24"/>
        </w:rPr>
      </w:pPr>
      <w:r w:rsidRPr="009C2380">
        <w:rPr>
          <w:rFonts w:ascii="Times New Roman" w:hAnsi="Times New Roman" w:cs="Times New Roman"/>
          <w:sz w:val="24"/>
          <w:szCs w:val="24"/>
        </w:rPr>
        <w:t xml:space="preserve">     1) pieniądzu – przelewem na konto zamawiającego w </w:t>
      </w:r>
      <w:r w:rsidRPr="009C2380">
        <w:rPr>
          <w:rFonts w:ascii="Times New Roman" w:hAnsi="Times New Roman" w:cs="Times New Roman"/>
          <w:spacing w:val="-1"/>
          <w:sz w:val="24"/>
          <w:szCs w:val="24"/>
        </w:rPr>
        <w:t xml:space="preserve">Bank PKO BP S. A. </w:t>
      </w:r>
      <w:r w:rsidR="007A6F86" w:rsidRPr="009C2380">
        <w:rPr>
          <w:rFonts w:ascii="Times New Roman" w:hAnsi="Times New Roman" w:cs="Times New Roman"/>
          <w:spacing w:val="-1"/>
          <w:sz w:val="24"/>
          <w:szCs w:val="24"/>
        </w:rPr>
        <w:t>Oddział Elbląg</w:t>
      </w:r>
      <w:r w:rsidRPr="009C2380">
        <w:rPr>
          <w:rFonts w:ascii="Times New Roman" w:hAnsi="Times New Roman" w:cs="Times New Roman"/>
          <w:sz w:val="24"/>
          <w:szCs w:val="24"/>
        </w:rPr>
        <w:t xml:space="preserve">, numer rachunku: </w:t>
      </w:r>
      <w:r w:rsidR="00C5407A" w:rsidRPr="009C2380">
        <w:rPr>
          <w:rStyle w:val="Pogrubienie"/>
          <w:rFonts w:ascii="Times New Roman" w:hAnsi="Times New Roman" w:cs="Times New Roman"/>
          <w:sz w:val="24"/>
          <w:szCs w:val="24"/>
        </w:rPr>
        <w:t>98 1440 1039 0000 0000 0356 6374</w:t>
      </w:r>
    </w:p>
    <w:p w14:paraId="1B23CB6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poręczeniach bankowych lub poręczeniach spółdzielczej kasy oszczędnościowo – kredytowej, z tym że zobowiązanie kasy jest zawsze zobowiązaniem pieniężnym;</w:t>
      </w:r>
    </w:p>
    <w:p w14:paraId="473E6E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3) gwarancjach bankowych;</w:t>
      </w:r>
    </w:p>
    <w:p w14:paraId="4113C7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gwarancjach ubezpieczeniowych;</w:t>
      </w:r>
    </w:p>
    <w:p w14:paraId="2EDFE99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5) poręczeniach udzielanych przez podmioty, o których mowa w art. 6b ust. 5 pkt.2. ustawy z dnia 9 listopada 2000 r. o utworzeniu Polskiej Agencji Rozwoju Przedsiębiorczości.</w:t>
      </w:r>
    </w:p>
    <w:p w14:paraId="5F1183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4. </w:t>
      </w:r>
      <w:r w:rsidRPr="000349C2">
        <w:rPr>
          <w:rFonts w:ascii="Times New Roman" w:hAnsi="Times New Roman" w:cs="Times New Roman"/>
          <w:sz w:val="24"/>
          <w:szCs w:val="24"/>
        </w:rPr>
        <w:t>Zabezpieczenie należytego wykonania umowy zostało przez wykonawcę wniesione w formie …………………………………………………….</w:t>
      </w:r>
    </w:p>
    <w:p w14:paraId="3DFA14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Zabezpieczenie wnoszone w formie określonej w ust. 3, pkt. 2,3,4 lub 5 musi być bezwarunkowe i tożsame z zabezpieczeniem wnoszonym w pieniądzu.</w:t>
      </w:r>
    </w:p>
    <w:p w14:paraId="3DF377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6. </w:t>
      </w:r>
      <w:r w:rsidRPr="000349C2">
        <w:rPr>
          <w:rFonts w:ascii="Times New Roman" w:hAnsi="Times New Roman" w:cs="Times New Roman"/>
          <w:sz w:val="24"/>
          <w:szCs w:val="24"/>
        </w:rPr>
        <w:t>W przypadku wniesienia zabezpieczenia w pieniądzu wykonawca może wyrazić zgodę na zaliczenie kwoty wadium na poczet zabezpieczenia.</w:t>
      </w:r>
    </w:p>
    <w:p w14:paraId="403E78F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B3C1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 trakcie realizacji umowy wykonawca może dokonać zmiany formy zabezpieczenia na jedną lub kilka form, o których mowa w ust. 3 powyżej.</w:t>
      </w:r>
    </w:p>
    <w:p w14:paraId="06262FC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Zmiana formy zabezpieczenia jest dokonywana z zachowaniem ciągłości zabezpieczenia i bez zmniejszenia jego wysokości.</w:t>
      </w:r>
    </w:p>
    <w:p w14:paraId="02048EF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03EE26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Wypłata, o której mowa w ust. 10, następuje nie później niż w ostatnim dniu ważności dotychczasowego zabezpieczenia.</w:t>
      </w:r>
    </w:p>
    <w:p w14:paraId="623F254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12.</w:t>
      </w:r>
      <w:r w:rsidRPr="000349C2">
        <w:rPr>
          <w:rFonts w:ascii="Times New Roman" w:hAnsi="Times New Roman" w:cs="Times New Roman"/>
          <w:sz w:val="24"/>
          <w:szCs w:val="24"/>
        </w:rPr>
        <w:t xml:space="preserve"> Zamawiający zwróci 70% zabezpieczenia w terminie do 30 dni od dnia wykonania zamówienia i uznania przez Zamawiającego za należycie wykonane.</w:t>
      </w:r>
    </w:p>
    <w:p w14:paraId="2B85B0B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Kwota równa 30% zabezpieczenia pozostawiona zostanie na zabezpieczenie roszczeń z tytułu rękojmi za wady.</w:t>
      </w:r>
    </w:p>
    <w:p w14:paraId="42D9DD5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xml:space="preserve"> Kwota, o której mowa w ust. 13 powyżej zostanie zwrócona nie później niż w 15 dniu po upływie okresu rękojmi za wady.</w:t>
      </w:r>
    </w:p>
    <w:p w14:paraId="7BC0BB8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KARY UMOWNE</w:t>
      </w:r>
    </w:p>
    <w:p w14:paraId="2BE7AF2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lastRenderedPageBreak/>
        <w:t>§ 15</w:t>
      </w:r>
    </w:p>
    <w:p w14:paraId="7237DF3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zapłaci Zamawiającemu kary umowne:</w:t>
      </w:r>
    </w:p>
    <w:p w14:paraId="647AE5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za zwłokę w dotrzymaniu terminu, o którym mowa w § 3 ust. 1 niniejszej umowy – w wysokości 0,5 % wynagrodzenia brutto przedmiotu umowy, o którym mowa w § 10 ust. 1 niniejszej umowy, za każdy dzień zwłoki,</w:t>
      </w:r>
    </w:p>
    <w:p w14:paraId="59B9786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2) za zwłokę w usunięciu wad stwierdzonych przy odbiorze częściowym, końcowym lub odbiorze przed upływem okresu rękojmi – w wysokości 0,5 % od wynagrodzenia umownego brutto przedmiotu umowy, o którym mowa w § 10 ust. 1 niniejszej umowy, za każdy dzień zwłoki, liczony od upływu terminu wyznaczonego zgodnie z postanowieniami § 9 na usunięcie wad,</w:t>
      </w:r>
    </w:p>
    <w:p w14:paraId="3B4DE5E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 tytułu odstąpienia od umowy z przyczyn leżących po stronie Wykonawcy – w wysokości 10% wynagrodzenia brutto, o którym mowa w § 10 ust. 1 niniejszej umowy,</w:t>
      </w:r>
    </w:p>
    <w:p w14:paraId="367AD0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jeżeli roboty objęte przedmiotem niniejszej umowy będzie wykonywał, bez zgody zamawiającego, podmiot inny niż Wykonawca – karę umowną w wysokości 1% wynagrodzenia umownego brutto, o którym mowa w § 10 ust. 1 niniejszej umowy,</w:t>
      </w:r>
    </w:p>
    <w:p w14:paraId="20A62D5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za brak zapłaty lub nieterminową zapłatę wynagrodzenia należnego podwykonawcom lub dalszym podwykonawcom – w wysokości 0,05% wynagrodzenia brutto określonego w § 10 ust. 1 niniejszej umowy, za każdy dzień zwłoki,</w:t>
      </w:r>
    </w:p>
    <w:p w14:paraId="22252351"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6) za nieprzedłożenie do zaakceptowania projektu umowy o podwykonawstwo lub projektu jej zmian – w wysokości 0,05% wynagrodzenia brutto określonego w § 10 ust. 1 niniejszej umowy, za każdy dzień zwłoki,</w:t>
      </w:r>
    </w:p>
    <w:p w14:paraId="05C898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za nieprzedłożenie poświadczonej za zgodność z oryginałem kopii umowy o podwykonawstwo lub jej zmiany – w wysokości 0,05% wynagrodzenia brutto określonego w § 10 ust. 1 niniejszej umowy, za każdy dzień zwłoki,</w:t>
      </w:r>
    </w:p>
    <w:p w14:paraId="7B88369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za brak zmiany umowy o podwykonawstwo w zakresie terminu zapłaty (jeżeli była wymagana)</w:t>
      </w:r>
    </w:p>
    <w:p w14:paraId="33A4010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w wysokości 0,05% wynagrodzenia brutto określonego w § 10 ust. 1 niniejszej umowy, za każdy dzień zwłoki,</w:t>
      </w:r>
    </w:p>
    <w:p w14:paraId="35C9054C"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9) za niespełnienie wymagań w zakresie zatrudnienia osób wykonujących czynności wskazanych w § 5 ust. 3 Umowy – karę umowną w wysokości 2 000 zł,</w:t>
      </w:r>
    </w:p>
    <w:p w14:paraId="7BDD099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za nieprzedstawienie dowodów wskazanych w § 5 ust. 4 Umowy – w wysokości 0,05% wynagrodzenia brutto za każdy dzień zwłoki,</w:t>
      </w:r>
    </w:p>
    <w:p w14:paraId="69C54BD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1. Dopuszcza się sumowanie naliczonych kar umownych z różnych tytułów.</w:t>
      </w:r>
    </w:p>
    <w:p w14:paraId="50FBE95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2. Łączna wartość kar umownych nałożonych na Wykonawcę nie może przekroczyć 15 % wynagrodzenia brutto określonego w § 10 ust. 1 niniejszej umowy. Po osiągnięciu tej wysokości Zamawiający może odstąpić od umowy z przyczyn leżących po stronie Wykonawcy.</w:t>
      </w:r>
    </w:p>
    <w:p w14:paraId="6B33DE8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zapłaci Wykonawcy kary umowne z tytułu odstąpienia od umowy z przyczyn leżących po stronie Zamawiającego – w wysokości 10% wynagrodzenia brutto, o którym mowa w § 10 ust. 1 niniejszej umowy.</w:t>
      </w:r>
    </w:p>
    <w:p w14:paraId="328B4AD3" w14:textId="77777777" w:rsidR="001A6250"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Strony zastrzegają sobie prawo do odszkodowania przenoszącego wysokość kar umownych do wysokości rzeczywiście poniesionej szkody i utraconych korzyści.</w:t>
      </w:r>
    </w:p>
    <w:p w14:paraId="061E1CD5" w14:textId="5EF9DC7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Zamawiający odstąpi od umowy z powodu zwłoki Wykonawcy w wykonywaniu przedmiotu umowy, to Zamawiający jest uprawniony do naliczenia tylko jednej kary umownej z tytułu odstąpienia od umowy, bądź z tytułu zwłoki w wykonaniu przedmiotu umowy.</w:t>
      </w:r>
    </w:p>
    <w:p w14:paraId="4C44CE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zapłaci Zamawiającemu karę umowną w terminie 10 dni od daty wystąpienia przez</w:t>
      </w:r>
    </w:p>
    <w:p w14:paraId="06B99E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Zamawiającego z żądaniem zapłacenia kary. Zamawiający może potrącić należną mu karę z dowolnej</w:t>
      </w:r>
    </w:p>
    <w:p w14:paraId="1A079A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należności przysługującej Wykonawcy względem Zamawiającego.</w:t>
      </w:r>
    </w:p>
    <w:p w14:paraId="3506F050"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ODSTĄPIENIE OD UMOWY</w:t>
      </w:r>
    </w:p>
    <w:p w14:paraId="663DE9FA"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16</w:t>
      </w:r>
    </w:p>
    <w:p w14:paraId="70460F8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Oprócz przypadków wymienionych w treści tytułu XV Kodeksu Cywilnego, Stronom przysługuje prawo odstąpienia od umowy, w przypadku gdy:</w:t>
      </w:r>
    </w:p>
    <w:p w14:paraId="4ACDD9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Wykonawca przerwał z przyczyn leżących po stronie Wykonawcy realizację przedmiotu umowy i przerwa ta trwa dłużej niż 7 dni, pomimo pisemnego wezwania od Zamawiającego do wznowienia robót</w:t>
      </w:r>
    </w:p>
    <w:p w14:paraId="561BE7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czynności objęte niniejszą umową wykonuje bez zgody Zamawiającego podmiot inny niż Wykonawca,</w:t>
      </w:r>
    </w:p>
    <w:p w14:paraId="079D05B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2DF184D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realizuje roboty przewidziane niniejszą umową w sposób niezgodny 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lub niniejszą umową pomimo pisemnego upomnienia Wykonawcy przez Zamawiającego,</w:t>
      </w:r>
    </w:p>
    <w:p w14:paraId="2582F9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5) podzleca całość robót lub dokonuje cesji umowy, jej części lub wynikającej z niej wierzytelności bez zgody Zamawiającego,</w:t>
      </w:r>
    </w:p>
    <w:p w14:paraId="2CA622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 konieczność:</w:t>
      </w:r>
    </w:p>
    <w:p w14:paraId="7C82C8A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dokonania bezpośrednich zapłat na sumę większą niż 5% wartości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40584C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 wyniku wszczętego postępowania egzekucyjnego nastąpi zajęcie majątku Wykonawcy lub jego znacznej części w zakresie uniemożliwiającym realizację umowy,</w:t>
      </w:r>
    </w:p>
    <w:p w14:paraId="166CDD3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zostanie wszczęte postępowanie likwidacyjne lub złożony wniosek o ogłoszenie upadłości Wykonawcy.</w:t>
      </w:r>
    </w:p>
    <w:p w14:paraId="696F30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 przypadku odstąpienia od umowy Wykonawcę oraz Zamawiającego obciążają następujące obowiązki szczegółowe:</w:t>
      </w:r>
    </w:p>
    <w:p w14:paraId="69B55C9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Wykonawca zabezpieczy przerwane roboty w zakresie obustronnie uzgodnionym na koszt strony, z której to winy nastąpiło odstąpienie od umowy lub przerwanie robót,</w:t>
      </w:r>
    </w:p>
    <w:p w14:paraId="6DAE4B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Zamawiający dokona odbioru robót zgłoszonych przez Wykonawcę:</w:t>
      </w:r>
    </w:p>
    <w:p w14:paraId="5297FE22" w14:textId="77777777" w:rsidR="008C6484" w:rsidRPr="000349C2" w:rsidRDefault="008C6484" w:rsidP="008C6484">
      <w:pPr>
        <w:tabs>
          <w:tab w:val="left" w:pos="2127"/>
        </w:tabs>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przerwanych oraz zabezpieczających, jeżeli odstąpienie od umowy, nastąpiło z przyczyn, za które Wykonawca nie odpowiada oraz zapłaci wynagrodzenie za te roboty,</w:t>
      </w:r>
    </w:p>
    <w:p w14:paraId="2BFD43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zabezpieczających, jeżeli odstąpienie od umowy, nastąpiło z przyczyn, za które odpowiada Wykonawca,</w:t>
      </w:r>
    </w:p>
    <w:p w14:paraId="2E10AE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Zamawiający w terminie 7 dni od daty odstąpienia od umowy przejmie od Wykonawcy teren budowy pod swój dozór,</w:t>
      </w:r>
    </w:p>
    <w:p w14:paraId="50F2E3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przy udziale Zamawiającego w terminie 7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111F9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0489170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Odstąpienie od umowy powinno nastąpić w formie pisemnej pod rygorem nieważności takiego oświadczenia i musi zawierać uzasadnienie. Zamawiający może złożyć takie oświadczenie w </w:t>
      </w:r>
      <w:r w:rsidRPr="000349C2">
        <w:rPr>
          <w:rFonts w:ascii="Times New Roman" w:hAnsi="Times New Roman" w:cs="Times New Roman"/>
          <w:sz w:val="24"/>
          <w:szCs w:val="24"/>
        </w:rPr>
        <w:lastRenderedPageBreak/>
        <w:t>terminie sześciu miesięcy od powzięcia informacji o przyczynach stanowiących podstawę odstąpienia.</w:t>
      </w:r>
    </w:p>
    <w:p w14:paraId="1A462A56"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może rozwiązać umowę na podstawie art. 456 Pzp. W takiej sytuacji Wykonawca może żądać wyłącznie wynagrodzenia należnego z tytułu wykonania części umowy.</w:t>
      </w:r>
    </w:p>
    <w:p w14:paraId="06BC3AE5"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ODPOWIEDZIALNOŚĆ WYKONAWCY</w:t>
      </w:r>
    </w:p>
    <w:p w14:paraId="7E2C18E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17</w:t>
      </w:r>
    </w:p>
    <w:p w14:paraId="7CC4ABE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200400DC" w14:textId="58E78C11"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do ubezpieczenia od odpowiedzialności cywilnej w zakresie prowadzonej działalności gospodarczej</w:t>
      </w:r>
      <w:r w:rsidRPr="000349C2">
        <w:rPr>
          <w:rFonts w:ascii="Times New Roman" w:hAnsi="Times New Roman" w:cs="Times New Roman"/>
          <w:color w:val="000000"/>
          <w:sz w:val="24"/>
          <w:szCs w:val="24"/>
        </w:rPr>
        <w:t xml:space="preserve"> w wysokości </w:t>
      </w:r>
      <w:r w:rsidR="00991E1F">
        <w:rPr>
          <w:rFonts w:ascii="Times New Roman" w:hAnsi="Times New Roman" w:cs="Times New Roman"/>
          <w:b/>
          <w:sz w:val="24"/>
          <w:szCs w:val="24"/>
        </w:rPr>
        <w:t>nie niższej niż 48</w:t>
      </w:r>
      <w:r w:rsidRPr="000349C2">
        <w:rPr>
          <w:rFonts w:ascii="Times New Roman" w:hAnsi="Times New Roman" w:cs="Times New Roman"/>
          <w:b/>
          <w:sz w:val="24"/>
          <w:szCs w:val="24"/>
        </w:rPr>
        <w:t>0.000,00 zł</w:t>
      </w:r>
      <w:r w:rsidRPr="000349C2">
        <w:rPr>
          <w:rFonts w:ascii="Times New Roman" w:hAnsi="Times New Roman" w:cs="Times New Roman"/>
          <w:sz w:val="24"/>
          <w:szCs w:val="24"/>
        </w:rPr>
        <w:t>.</w:t>
      </w:r>
    </w:p>
    <w:p w14:paraId="54A1AB1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Ubezpieczeniu podlega  w szczególności odpowiedzialność cywilna obejmująca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592DBA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Koszt umowy lub umów, o których mowa w ust. 2 i 3 powyżej, w szczególności składki ubezpieczeniowe, pokrywa w całości Wykonawca.</w:t>
      </w:r>
    </w:p>
    <w:p w14:paraId="4A4EC6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4B1E03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14:paraId="5983E97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nie jest uprawniony do dokonywania zmian warunków ubezpieczenia na niekorzyść Zamawiającego bez uprzedniej zgody Zamawiającego.</w:t>
      </w:r>
    </w:p>
    <w:p w14:paraId="328AA49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lastRenderedPageBreak/>
        <w:t>ZMIANY UMOWY</w:t>
      </w:r>
    </w:p>
    <w:p w14:paraId="0BD90316"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18</w:t>
      </w:r>
    </w:p>
    <w:p w14:paraId="1F58086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działając zgodnie z przepisami art. 445 ust. 1  ustawy Pzp, przewiduje zmiany postanowień zawartej umowy w stosunku do treści oferty, na podstawie której dokonano wyboru Wykonawcy.</w:t>
      </w:r>
    </w:p>
    <w:p w14:paraId="0F4663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Zmiany w umowie mogą dotyczyć:</w:t>
      </w:r>
    </w:p>
    <w:p w14:paraId="1A6705A7"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1) zmiany terminu wykonania zamówienia,</w:t>
      </w:r>
    </w:p>
    <w:p w14:paraId="7D5085D2"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2) zmiany ilości robót budowlanych, szczegółowo opisane w §4 ust. 3 - 6 niniejszej umowy</w:t>
      </w:r>
    </w:p>
    <w:p w14:paraId="152AC54C"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3) zmiany wynagrodzenia Wykonawcy, szczegółowo opisanej w §10  niniejszej umowy</w:t>
      </w:r>
    </w:p>
    <w:p w14:paraId="24DFBFC4"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4) zmiana w zakresie podwykonawstwa, szczegółowo opisana w § 8 niniejszej umowy,</w:t>
      </w:r>
    </w:p>
    <w:p w14:paraId="36CC7CCC"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5) zmian rozwiązań technicznych lub technologicznych,</w:t>
      </w:r>
    </w:p>
    <w:p w14:paraId="5DDC7998"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6) zmian sposobu wykonania zamówienia,</w:t>
      </w:r>
    </w:p>
    <w:p w14:paraId="6E31B41A"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7) zmiany producenta materiałów budowlanych, urządzeń,</w:t>
      </w:r>
    </w:p>
    <w:p w14:paraId="03D73B44" w14:textId="77777777" w:rsidR="008C6484" w:rsidRPr="000349C2" w:rsidRDefault="008C6484" w:rsidP="00E505FD">
      <w:p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8) zmiany wymiarów, położenia lub wysokości części robót budowlanych,</w:t>
      </w:r>
    </w:p>
    <w:p w14:paraId="422DF511" w14:textId="77777777" w:rsidR="00E505FD" w:rsidRDefault="00E505FD" w:rsidP="008C6484">
      <w:pPr>
        <w:autoSpaceDE w:val="0"/>
        <w:autoSpaceDN w:val="0"/>
        <w:adjustRightInd w:val="0"/>
        <w:jc w:val="both"/>
        <w:rPr>
          <w:rFonts w:ascii="Times New Roman" w:hAnsi="Times New Roman" w:cs="Times New Roman"/>
          <w:b/>
          <w:sz w:val="24"/>
          <w:szCs w:val="24"/>
        </w:rPr>
      </w:pPr>
    </w:p>
    <w:p w14:paraId="73094FE1" w14:textId="3D495AD2"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Zmiana postanowień umowy w stosunku do treści oferty Wykonawcy jest możliwa poprzez przedłużenie terminu zakończenia robót w przypadku:</w:t>
      </w:r>
    </w:p>
    <w:p w14:paraId="474A63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przestojów i opóźnień zawinionych przez Zamawiającego,</w:t>
      </w:r>
    </w:p>
    <w:p w14:paraId="0BC79EF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działania siły wyższej (np. klęski żywiołowe, strajki generalne lub lokalne), mającej bezpośredni wpływ na terminowość wykonania robót,</w:t>
      </w:r>
    </w:p>
    <w:p w14:paraId="0429C2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wystąpienia niemożliwych do przewidzenia niekorzystnych warunków atmosferycznych uniemożliwiających prawidłowe wykonanie robót </w:t>
      </w:r>
      <w:r w:rsidRPr="000349C2">
        <w:rPr>
          <w:rFonts w:ascii="Times New Roman" w:hAnsi="Times New Roman" w:cs="Times New Roman"/>
          <w:b/>
          <w:bCs/>
          <w:sz w:val="24"/>
          <w:szCs w:val="24"/>
        </w:rPr>
        <w:t xml:space="preserve">(szczegółowo określonych w </w:t>
      </w:r>
      <w:r w:rsidR="003F1B71">
        <w:rPr>
          <w:rFonts w:ascii="Times New Roman" w:hAnsi="Times New Roman" w:cs="Times New Roman"/>
          <w:b/>
          <w:bCs/>
          <w:sz w:val="24"/>
          <w:szCs w:val="24"/>
        </w:rPr>
        <w:t>Opis Techniczny</w:t>
      </w:r>
      <w:r w:rsidRPr="000349C2">
        <w:rPr>
          <w:rFonts w:ascii="Times New Roman" w:hAnsi="Times New Roman" w:cs="Times New Roman"/>
          <w:b/>
          <w:bCs/>
          <w:sz w:val="24"/>
          <w:szCs w:val="24"/>
        </w:rPr>
        <w:t>)</w:t>
      </w:r>
      <w:r w:rsidRPr="000349C2">
        <w:rPr>
          <w:rFonts w:ascii="Times New Roman" w:hAnsi="Times New Roman" w:cs="Times New Roman"/>
          <w:sz w:val="24"/>
          <w:szCs w:val="24"/>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511088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wystąpienia wad dokumentacji  skutkujących koniecznością dokonania zmian w dokumentacji, jeżeli uniemożliwia to lub wstrzymuje realizację określonego rodzaju robót mających wpływ na termin wykonywania robót,</w:t>
      </w:r>
    </w:p>
    <w:p w14:paraId="025CDF1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działań osób trzecich uniemożliwiających wykonanie prac, które to działania nie są konsekwencją winy którejkolwiek ze stron,</w:t>
      </w:r>
    </w:p>
    <w:p w14:paraId="3FE82FA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wystąpienia opóźnienia w dokonaniu określonych czynności lub ich zaniechania przez właściwe organy administracji państwowej, które nie są następstwem okoliczności, za które Wykonawca ponosi odpowiedzialność,</w:t>
      </w:r>
    </w:p>
    <w:p w14:paraId="4979FF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846FC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odmowy wydania przez właściwe organy decyzji, zezwoleń, uzgodnień itp. z przyczyn niezawinionych przez Wykonawcę, </w:t>
      </w:r>
    </w:p>
    <w:p w14:paraId="0653EF5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9) niemożności wykonywania robót z powodu braku dostępności do miejsc niezbędnych do ich wykonania z przyczyn niezawinionych przez Wykonawcę,</w:t>
      </w:r>
    </w:p>
    <w:p w14:paraId="5D128E7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niemożności wykonywania robót, gdy uprawniony organ nie dopuszcza do wykonania robót lub nakazują wstrzymanie robót z przyczyn niezawinionych przez Wykonawcę.</w:t>
      </w:r>
    </w:p>
    <w:p w14:paraId="2BF030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3877792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konieczności zmiany terminu realizacji umowy Wykonawca zobowiązany jest wystąpić z wnioskiem do Zamawiającego. Wniosek powinien zawierać szczegółowe uzasadnienie zmiany terminu.</w:t>
      </w:r>
    </w:p>
    <w:p w14:paraId="5A70146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Zmiana terminu realizacji umowy możliwa jest tylko po wcześniejszym udokumentowaniu przedłużenia okresu zabezpieczenia należytego wykonania umowy i okresu rękojmi.</w:t>
      </w:r>
    </w:p>
    <w:p w14:paraId="18CB8C9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Zmiana postanowień umowy w stosunku do treści oferty Wykonawcy jest możliwa poprzez zmianę sposobu wykonania przedmiotu umowy, zmianę wynagrodzenia Wykonawcy lub poprzez przedłużenie terminu zakończenia robót w przypadku:</w:t>
      </w:r>
    </w:p>
    <w:p w14:paraId="53DD0FD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wystąpienia siły wyższej uniemożliwiającej wykonanie przedmiotu umowy zgodnie z jej postanowieniami</w:t>
      </w:r>
    </w:p>
    <w:p w14:paraId="62B476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zmian technologicznych – o ile są korzystne dla Zamawiającego i spowodowane są w szczególności:</w:t>
      </w:r>
    </w:p>
    <w:p w14:paraId="4039BC1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01F09D4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pojawienie się nowszej technologii wykonania zaprojektowanych robót pozwalającej na zaoszczędzenie czasu realizacji inwestycji lub kosztów wykonywanych prac, jak również kosztów eksploatacji wykonanego przedmiotu Umowy,</w:t>
      </w:r>
    </w:p>
    <w:p w14:paraId="06CDD8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konieczności zrealizowania jakiejkolwiek części robót, objętych przedmiotem umowy, przy zastosowaniu odmiennych rozwiązań technicznych lub technologicznych, niż wskazane w </w:t>
      </w:r>
      <w:r w:rsidRPr="000349C2">
        <w:rPr>
          <w:rFonts w:ascii="Times New Roman" w:hAnsi="Times New Roman" w:cs="Times New Roman"/>
          <w:sz w:val="24"/>
          <w:szCs w:val="24"/>
        </w:rPr>
        <w:lastRenderedPageBreak/>
        <w:t>dokumentacji projektowej, a wynikających ze stwierdzonych wad tej dokumentacji lub zmiany stanu prawnego w oparciu, o który je przygotowano, gdyby zastosowanie przewidzianych rozwiązań groziło niewykonaniem lub wykonaniem nienależytym przedmiotu umowy,</w:t>
      </w:r>
    </w:p>
    <w:p w14:paraId="2208B24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odbiegających w sposób istotny od przyjętych w dokumentacji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2AD248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odbiegających w sposób istotny od przyjętych w dokumentacji  warunków terenu budowy, w szczególności napotkania nie zinwentaryzowanych lub błędnie zinwentaryzowanych sieci, instalacji lub innych obiektów budowlanych ,</w:t>
      </w:r>
    </w:p>
    <w:p w14:paraId="075E5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konieczność zrealizowania przedmiotu umowy przy zastosowaniu innych rozwiązań technicznych lub materiałowych ze względu na zmiany obowiązującego prawa,</w:t>
      </w:r>
    </w:p>
    <w:p w14:paraId="48A5D8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niebezpieczeństwa kolizji z planowanymi lub równolegle prowadzonymi przez inne podmioty inwestycjami w zakresie niezbędnym do uniknięcia lub usunięcia tych kolizji.</w:t>
      </w:r>
    </w:p>
    <w:p w14:paraId="1D79C1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8. </w:t>
      </w:r>
      <w:r w:rsidRPr="000349C2">
        <w:rPr>
          <w:rFonts w:ascii="Times New Roman" w:hAnsi="Times New Roman" w:cs="Times New Roman"/>
          <w:sz w:val="24"/>
          <w:szCs w:val="24"/>
        </w:rPr>
        <w:t xml:space="preserve">Jeżeli zmiana, o której mowa w ust. 2 - 7 powyżej wymaga zmiany dokumentacji  lub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strona inicjująca zmianę przedstawia projekt zamienny (zatwierdzony przez organ architektoniczno – budowlany jeżeli wymagają tego przepisy prawa budowlanego) zawierający opis proponowanych zmian i niezbędne rysunki.</w:t>
      </w:r>
    </w:p>
    <w:p w14:paraId="62FC687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Zmiany takie wymagają akceptacji nadzoru autorskiego i zatwierdzenia do realizacji przez Zamawiającego.</w:t>
      </w:r>
    </w:p>
    <w:p w14:paraId="0840D9AE" w14:textId="77777777" w:rsidR="008C6484" w:rsidRPr="000349C2" w:rsidRDefault="008C6484" w:rsidP="008C6484">
      <w:pPr>
        <w:autoSpaceDE w:val="0"/>
        <w:autoSpaceDN w:val="0"/>
        <w:adjustRightInd w:val="0"/>
        <w:jc w:val="both"/>
        <w:rPr>
          <w:rFonts w:ascii="Times New Roman" w:hAnsi="Times New Roman" w:cs="Times New Roman"/>
          <w:b/>
          <w:bCs/>
          <w:sz w:val="24"/>
          <w:szCs w:val="24"/>
        </w:rPr>
      </w:pPr>
      <w:r w:rsidRPr="000349C2">
        <w:rPr>
          <w:rFonts w:ascii="Times New Roman" w:hAnsi="Times New Roman" w:cs="Times New Roman"/>
          <w:b/>
          <w:bCs/>
          <w:sz w:val="24"/>
          <w:szCs w:val="24"/>
        </w:rPr>
        <w:t>9. Wszelkie zmiany umowy wymagają uprzedniej pisemnej akceptacji stron przez umocowanych do tego przedstawicieli obu stron i jeżeli dotyczą one istotnych zmian umowy muszą być sporządzone w formie pisemnego aneksu, pod rygorem nieważności.</w:t>
      </w:r>
    </w:p>
    <w:p w14:paraId="4C97E9CB" w14:textId="10733148" w:rsidR="008C6484" w:rsidRPr="000349C2" w:rsidRDefault="008C6484" w:rsidP="009C2380">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POSTANOWIENIA KOŃCOWE</w:t>
      </w:r>
    </w:p>
    <w:p w14:paraId="7AF0E3F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19</w:t>
      </w:r>
    </w:p>
    <w:p w14:paraId="0667598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 sprawach nieuregulowanych niniejszą umową stosuje się przepisy Kodeksu cywilnego, ustawy z dnia 7 lipca 1994 r. Prawo Budowlane i ustawy z dnia 11 września 2019 r. Prawo zamówień publicznych</w:t>
      </w:r>
    </w:p>
    <w:p w14:paraId="45E3146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Wszelkie istotne zmiany niniejszej umowy wymagają aneksu sporządzonego z zachowaniem formy pisemnego aneksu pod rygorem nieważności.</w:t>
      </w:r>
    </w:p>
    <w:p w14:paraId="33932E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Wszelkie spory mogące wynikać w związku z realizacją niniejszej umowy będą rozstrzygane przez sąd właściwy dla siedziby Zamawiającego.</w:t>
      </w:r>
    </w:p>
    <w:p w14:paraId="3068F87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4.</w:t>
      </w:r>
      <w:r w:rsidRPr="000349C2">
        <w:rPr>
          <w:rFonts w:ascii="Times New Roman" w:hAnsi="Times New Roman" w:cs="Times New Roman"/>
          <w:sz w:val="24"/>
          <w:szCs w:val="24"/>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4610EA8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Adresy do doręczeń:</w:t>
      </w:r>
    </w:p>
    <w:p w14:paraId="1201720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Wykonawcy:…………………………………………………………………………………………………………..</w:t>
      </w:r>
    </w:p>
    <w:p w14:paraId="5C80CA4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Zamawiającego: </w:t>
      </w:r>
      <w:r w:rsidR="00944E7F">
        <w:rPr>
          <w:rFonts w:ascii="Times New Roman" w:hAnsi="Times New Roman" w:cs="Times New Roman"/>
          <w:sz w:val="24"/>
          <w:szCs w:val="24"/>
        </w:rPr>
        <w:t>Urząd Gminy Milejewo, ul. Elbląska 47, 82-316 Milejewo</w:t>
      </w:r>
    </w:p>
    <w:p w14:paraId="53DD5ED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00944E7F">
        <w:rPr>
          <w:rFonts w:ascii="Times New Roman" w:hAnsi="Times New Roman" w:cs="Times New Roman"/>
          <w:sz w:val="24"/>
          <w:szCs w:val="24"/>
        </w:rPr>
        <w:t xml:space="preserve"> Umowę niniejszą sporządzono w 2</w:t>
      </w:r>
      <w:r w:rsidRPr="000349C2">
        <w:rPr>
          <w:rFonts w:ascii="Times New Roman" w:hAnsi="Times New Roman" w:cs="Times New Roman"/>
          <w:sz w:val="24"/>
          <w:szCs w:val="24"/>
        </w:rPr>
        <w:t xml:space="preserve"> jednobrzmiących egzemplarzach, </w:t>
      </w:r>
      <w:r w:rsidR="00944E7F">
        <w:rPr>
          <w:rFonts w:ascii="Times New Roman" w:hAnsi="Times New Roman" w:cs="Times New Roman"/>
          <w:sz w:val="24"/>
          <w:szCs w:val="24"/>
        </w:rPr>
        <w:t>jeden egzemplarz</w:t>
      </w:r>
      <w:r w:rsidRPr="000349C2">
        <w:rPr>
          <w:rFonts w:ascii="Times New Roman" w:hAnsi="Times New Roman" w:cs="Times New Roman"/>
          <w:sz w:val="24"/>
          <w:szCs w:val="24"/>
        </w:rPr>
        <w:t xml:space="preserve"> dla Zamawiającego i jeden dla Wykonawcy.</w:t>
      </w:r>
    </w:p>
    <w:p w14:paraId="6E8CFFED" w14:textId="77777777" w:rsidR="008C6484" w:rsidRPr="000349C2" w:rsidRDefault="008C6484" w:rsidP="008C6484">
      <w:pPr>
        <w:jc w:val="both"/>
        <w:rPr>
          <w:rFonts w:ascii="Times New Roman" w:hAnsi="Times New Roman" w:cs="Times New Roman"/>
          <w:b/>
          <w:bCs/>
          <w:sz w:val="24"/>
          <w:szCs w:val="24"/>
          <w:highlight w:val="yellow"/>
        </w:rPr>
      </w:pPr>
    </w:p>
    <w:p w14:paraId="3243176B" w14:textId="77777777" w:rsidR="00F071DE" w:rsidRPr="00944E7F" w:rsidRDefault="008C6484"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 xml:space="preserve">                        WYKONAWCA                                          </w:t>
      </w:r>
      <w:r w:rsidR="00944E7F">
        <w:rPr>
          <w:rFonts w:ascii="Times New Roman" w:eastAsia="SimSun" w:hAnsi="Times New Roman" w:cs="Times New Roman"/>
          <w:b/>
          <w:bCs/>
          <w:kern w:val="1"/>
          <w:sz w:val="24"/>
          <w:szCs w:val="24"/>
          <w:lang w:eastAsia="ar-SA"/>
        </w:rPr>
        <w:t xml:space="preserve">                  ZAMAWIAJĄCY  </w:t>
      </w:r>
    </w:p>
    <w:sectPr w:rsidR="00F071DE" w:rsidRPr="00944E7F" w:rsidSect="001A6250">
      <w:headerReference w:type="default" r:id="rId30"/>
      <w:footerReference w:type="default" r:id="rId31"/>
      <w:pgSz w:w="11906" w:h="16838"/>
      <w:pgMar w:top="1134" w:right="141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F43B" w14:textId="77777777" w:rsidR="001B5A2D" w:rsidRDefault="001B5A2D" w:rsidP="000D7A86">
      <w:pPr>
        <w:spacing w:before="0"/>
      </w:pPr>
      <w:r>
        <w:separator/>
      </w:r>
    </w:p>
  </w:endnote>
  <w:endnote w:type="continuationSeparator" w:id="0">
    <w:p w14:paraId="5E8B46DD" w14:textId="77777777" w:rsidR="001B5A2D" w:rsidRDefault="001B5A2D" w:rsidP="000D7A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ppleSystemUIFont">
    <w:altName w:val="Cambri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26618"/>
      <w:docPartObj>
        <w:docPartGallery w:val="Page Numbers (Bottom of Page)"/>
        <w:docPartUnique/>
      </w:docPartObj>
    </w:sdtPr>
    <w:sdtContent>
      <w:p w14:paraId="24EAF44E" w14:textId="1F81CC18" w:rsidR="000D7A86" w:rsidRDefault="000D7A86">
        <w:pPr>
          <w:pStyle w:val="Stopka"/>
          <w:jc w:val="right"/>
        </w:pPr>
        <w:r>
          <w:fldChar w:fldCharType="begin"/>
        </w:r>
        <w:r>
          <w:instrText>PAGE   \* MERGEFORMAT</w:instrText>
        </w:r>
        <w:r>
          <w:fldChar w:fldCharType="separate"/>
        </w:r>
        <w:r>
          <w:t>2</w:t>
        </w:r>
        <w:r>
          <w:fldChar w:fldCharType="end"/>
        </w:r>
      </w:p>
    </w:sdtContent>
  </w:sdt>
  <w:p w14:paraId="13D4864C" w14:textId="77777777" w:rsidR="000D7A86" w:rsidRDefault="000D7A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C44D" w14:textId="77777777" w:rsidR="001B5A2D" w:rsidRDefault="001B5A2D" w:rsidP="000D7A86">
      <w:pPr>
        <w:spacing w:before="0"/>
      </w:pPr>
      <w:r>
        <w:separator/>
      </w:r>
    </w:p>
  </w:footnote>
  <w:footnote w:type="continuationSeparator" w:id="0">
    <w:p w14:paraId="4CE795D9" w14:textId="77777777" w:rsidR="001B5A2D" w:rsidRDefault="001B5A2D" w:rsidP="000D7A8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54AD" w14:textId="561645EB" w:rsidR="000D7A86" w:rsidRDefault="000D7A86">
    <w:pPr>
      <w:pStyle w:val="Nagwek"/>
    </w:pPr>
    <w:r>
      <w:t xml:space="preserve">    </w:t>
    </w:r>
    <w:r w:rsidRPr="00245D8C">
      <w:rPr>
        <w:rFonts w:ascii="Times New Roman" w:eastAsia="Times New Roman" w:hAnsi="Times New Roman" w:cs="Times New Roman"/>
        <w:noProof/>
        <w:sz w:val="24"/>
        <w:szCs w:val="24"/>
        <w:lang w:eastAsia="pl-PL"/>
      </w:rPr>
      <w:drawing>
        <wp:inline distT="0" distB="0" distL="0" distR="0" wp14:anchorId="33343DD9" wp14:editId="7635845F">
          <wp:extent cx="5761355" cy="751205"/>
          <wp:effectExtent l="0" t="0" r="4445" b="0"/>
          <wp:docPr id="4" name="Obraz 4" descr="/var/folders/tn/dpx_kgtn0gd6pbsnckn0ffth0000gn/T/com.microsoft.Word/WebArchiveCopyPasteTempFiles/FE_POIS_EFRR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tn/dpx_kgtn0gd6pbsnckn0ffth0000gn/T/com.microsoft.Word/WebArchiveCopyPasteTempFiles/FE_POIS_EFRR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355" cy="751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0"/>
        </w:tabs>
        <w:ind w:left="7080" w:firstLine="0"/>
      </w:pPr>
    </w:lvl>
    <w:lvl w:ilvl="1">
      <w:start w:val="1"/>
      <w:numFmt w:val="none"/>
      <w:suff w:val="nothing"/>
      <w:lvlText w:val=""/>
      <w:lvlJc w:val="left"/>
      <w:pPr>
        <w:tabs>
          <w:tab w:val="num" w:pos="7080"/>
        </w:tabs>
        <w:ind w:left="7080" w:firstLine="0"/>
      </w:pPr>
      <w:rPr>
        <w:b w:val="0"/>
        <w:i w:val="0"/>
        <w:sz w:val="24"/>
        <w:szCs w:val="24"/>
      </w:rPr>
    </w:lvl>
    <w:lvl w:ilvl="2">
      <w:start w:val="1"/>
      <w:numFmt w:val="none"/>
      <w:suff w:val="nothing"/>
      <w:lvlText w:val=""/>
      <w:lvlJc w:val="left"/>
      <w:pPr>
        <w:tabs>
          <w:tab w:val="num" w:pos="7080"/>
        </w:tabs>
        <w:ind w:left="7080" w:firstLine="0"/>
      </w:pPr>
    </w:lvl>
    <w:lvl w:ilvl="3">
      <w:start w:val="1"/>
      <w:numFmt w:val="none"/>
      <w:suff w:val="nothing"/>
      <w:lvlText w:val=""/>
      <w:lvlJc w:val="left"/>
      <w:pPr>
        <w:tabs>
          <w:tab w:val="num" w:pos="7080"/>
        </w:tabs>
        <w:ind w:left="7080" w:firstLine="0"/>
      </w:pPr>
    </w:lvl>
    <w:lvl w:ilvl="4">
      <w:start w:val="1"/>
      <w:numFmt w:val="none"/>
      <w:suff w:val="nothing"/>
      <w:lvlText w:val=""/>
      <w:lvlJc w:val="left"/>
      <w:pPr>
        <w:tabs>
          <w:tab w:val="num" w:pos="7080"/>
        </w:tabs>
        <w:ind w:left="7080" w:firstLine="0"/>
      </w:pPr>
    </w:lvl>
    <w:lvl w:ilvl="5">
      <w:start w:val="1"/>
      <w:numFmt w:val="none"/>
      <w:suff w:val="nothing"/>
      <w:lvlText w:val=""/>
      <w:lvlJc w:val="left"/>
      <w:pPr>
        <w:tabs>
          <w:tab w:val="num" w:pos="7080"/>
        </w:tabs>
        <w:ind w:left="7080" w:firstLine="0"/>
      </w:pPr>
    </w:lvl>
    <w:lvl w:ilvl="6">
      <w:start w:val="1"/>
      <w:numFmt w:val="none"/>
      <w:suff w:val="nothing"/>
      <w:lvlText w:val=""/>
      <w:lvlJc w:val="left"/>
      <w:pPr>
        <w:tabs>
          <w:tab w:val="num" w:pos="7080"/>
        </w:tabs>
        <w:ind w:left="7080" w:firstLine="0"/>
      </w:pPr>
    </w:lvl>
    <w:lvl w:ilvl="7">
      <w:start w:val="1"/>
      <w:numFmt w:val="none"/>
      <w:suff w:val="nothing"/>
      <w:lvlText w:val=""/>
      <w:lvlJc w:val="left"/>
      <w:pPr>
        <w:tabs>
          <w:tab w:val="num" w:pos="7080"/>
        </w:tabs>
        <w:ind w:left="7080" w:firstLine="0"/>
      </w:pPr>
    </w:lvl>
    <w:lvl w:ilvl="8">
      <w:start w:val="1"/>
      <w:numFmt w:val="none"/>
      <w:suff w:val="nothing"/>
      <w:lvlText w:val=""/>
      <w:lvlJc w:val="left"/>
      <w:pPr>
        <w:tabs>
          <w:tab w:val="num" w:pos="7080"/>
        </w:tabs>
        <w:ind w:left="7080"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9"/>
    <w:multiLevelType w:val="singleLevel"/>
    <w:tmpl w:val="FF24921C"/>
    <w:lvl w:ilvl="0">
      <w:start w:val="1"/>
      <w:numFmt w:val="decimal"/>
      <w:lvlText w:val="%1)"/>
      <w:lvlJc w:val="left"/>
      <w:pPr>
        <w:tabs>
          <w:tab w:val="num" w:pos="927"/>
        </w:tabs>
        <w:ind w:left="927" w:hanging="360"/>
      </w:pPr>
      <w:rPr>
        <w:rFonts w:ascii="Times New Roman" w:eastAsia="SimSun" w:hAnsi="Times New Roman" w:cs="Times New Roman"/>
        <w:b w:val="0"/>
        <w:bCs w:val="0"/>
        <w:i w:val="0"/>
        <w:iCs w:val="0"/>
        <w:color w:val="auto"/>
        <w:sz w:val="24"/>
        <w:szCs w:val="24"/>
      </w:rPr>
    </w:lvl>
  </w:abstractNum>
  <w:abstractNum w:abstractNumId="3" w15:restartNumberingAfterBreak="0">
    <w:nsid w:val="0000000A"/>
    <w:multiLevelType w:val="multilevel"/>
    <w:tmpl w:val="EC063574"/>
    <w:name w:val="WW8Num10"/>
    <w:lvl w:ilvl="0">
      <w:start w:val="1"/>
      <w:numFmt w:val="decimal"/>
      <w:suff w:val="space"/>
      <w:lvlText w:val="%1)"/>
      <w:lvlJc w:val="left"/>
      <w:pPr>
        <w:tabs>
          <w:tab w:val="num" w:pos="0"/>
        </w:tabs>
        <w:ind w:left="510" w:hanging="283"/>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6"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03AB6"/>
    <w:multiLevelType w:val="hybridMultilevel"/>
    <w:tmpl w:val="F5A66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4416568"/>
    <w:multiLevelType w:val="hybridMultilevel"/>
    <w:tmpl w:val="DEC26B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9B50BA"/>
    <w:multiLevelType w:val="hybridMultilevel"/>
    <w:tmpl w:val="2FCE78F6"/>
    <w:lvl w:ilvl="0" w:tplc="AC58550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286C8C"/>
    <w:multiLevelType w:val="hybridMultilevel"/>
    <w:tmpl w:val="1608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65A39"/>
    <w:multiLevelType w:val="hybridMultilevel"/>
    <w:tmpl w:val="A226328C"/>
    <w:lvl w:ilvl="0" w:tplc="04150017">
      <w:start w:val="1"/>
      <w:numFmt w:val="lowerLetter"/>
      <w:lvlText w:val="%1)"/>
      <w:lvlJc w:val="left"/>
      <w:pPr>
        <w:ind w:left="720" w:hanging="360"/>
      </w:pPr>
      <w:rPr>
        <w:rFonts w:hint="default"/>
      </w:rPr>
    </w:lvl>
    <w:lvl w:ilvl="1" w:tplc="A7AA9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210FAC"/>
    <w:multiLevelType w:val="hybridMultilevel"/>
    <w:tmpl w:val="745ED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20ED547E"/>
    <w:multiLevelType w:val="hybridMultilevel"/>
    <w:tmpl w:val="8F3A3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2" w15:restartNumberingAfterBreak="0">
    <w:nsid w:val="39291213"/>
    <w:multiLevelType w:val="hybridMultilevel"/>
    <w:tmpl w:val="3BB87F4E"/>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B124A"/>
    <w:multiLevelType w:val="hybridMultilevel"/>
    <w:tmpl w:val="B628AE40"/>
    <w:lvl w:ilvl="0" w:tplc="8DE071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05FAC"/>
    <w:multiLevelType w:val="hybridMultilevel"/>
    <w:tmpl w:val="1A7C7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262E46"/>
    <w:multiLevelType w:val="hybridMultilevel"/>
    <w:tmpl w:val="EC18D69E"/>
    <w:lvl w:ilvl="0" w:tplc="6BA642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A155C9"/>
    <w:multiLevelType w:val="hybridMultilevel"/>
    <w:tmpl w:val="583A0CDC"/>
    <w:lvl w:ilvl="0" w:tplc="E924A5F0">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0"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1" w15:restartNumberingAfterBreak="0">
    <w:nsid w:val="72730331"/>
    <w:multiLevelType w:val="multilevel"/>
    <w:tmpl w:val="36EC45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2393049">
    <w:abstractNumId w:val="2"/>
  </w:num>
  <w:num w:numId="2" w16cid:durableId="343091396">
    <w:abstractNumId w:val="3"/>
  </w:num>
  <w:num w:numId="3" w16cid:durableId="900598205">
    <w:abstractNumId w:val="6"/>
  </w:num>
  <w:num w:numId="4" w16cid:durableId="707025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520928">
    <w:abstractNumId w:val="19"/>
  </w:num>
  <w:num w:numId="6" w16cid:durableId="1883207722">
    <w:abstractNumId w:val="21"/>
  </w:num>
  <w:num w:numId="7" w16cid:durableId="883368372">
    <w:abstractNumId w:val="30"/>
  </w:num>
  <w:num w:numId="8" w16cid:durableId="1342128495">
    <w:abstractNumId w:val="5"/>
  </w:num>
  <w:num w:numId="9" w16cid:durableId="1247879512">
    <w:abstractNumId w:val="7"/>
  </w:num>
  <w:num w:numId="10" w16cid:durableId="1350790535">
    <w:abstractNumId w:val="8"/>
  </w:num>
  <w:num w:numId="11" w16cid:durableId="1132134744">
    <w:abstractNumId w:val="9"/>
  </w:num>
  <w:num w:numId="12" w16cid:durableId="1049375128">
    <w:abstractNumId w:val="10"/>
  </w:num>
  <w:num w:numId="13" w16cid:durableId="147210425">
    <w:abstractNumId w:val="11"/>
  </w:num>
  <w:num w:numId="14" w16cid:durableId="400253849">
    <w:abstractNumId w:val="26"/>
  </w:num>
  <w:num w:numId="15" w16cid:durableId="91751869">
    <w:abstractNumId w:val="32"/>
  </w:num>
  <w:num w:numId="16" w16cid:durableId="1620451294">
    <w:abstractNumId w:val="23"/>
  </w:num>
  <w:num w:numId="17" w16cid:durableId="707991805">
    <w:abstractNumId w:val="12"/>
  </w:num>
  <w:num w:numId="18" w16cid:durableId="2134472247">
    <w:abstractNumId w:val="17"/>
  </w:num>
  <w:num w:numId="19" w16cid:durableId="1096903388">
    <w:abstractNumId w:val="20"/>
  </w:num>
  <w:num w:numId="20" w16cid:durableId="2013678050">
    <w:abstractNumId w:val="28"/>
  </w:num>
  <w:num w:numId="21" w16cid:durableId="1412237900">
    <w:abstractNumId w:val="18"/>
  </w:num>
  <w:num w:numId="22" w16cid:durableId="66730662">
    <w:abstractNumId w:val="22"/>
  </w:num>
  <w:num w:numId="23" w16cid:durableId="703748929">
    <w:abstractNumId w:val="25"/>
  </w:num>
  <w:num w:numId="24" w16cid:durableId="1749766551">
    <w:abstractNumId w:val="16"/>
  </w:num>
  <w:num w:numId="25" w16cid:durableId="142279386">
    <w:abstractNumId w:val="14"/>
  </w:num>
  <w:num w:numId="26" w16cid:durableId="41835194">
    <w:abstractNumId w:val="31"/>
  </w:num>
  <w:num w:numId="27" w16cid:durableId="1229655370">
    <w:abstractNumId w:val="13"/>
  </w:num>
  <w:num w:numId="28" w16cid:durableId="1902708957">
    <w:abstractNumId w:val="27"/>
  </w:num>
  <w:num w:numId="29" w16cid:durableId="1691639558">
    <w:abstractNumId w:val="29"/>
  </w:num>
  <w:num w:numId="30" w16cid:durableId="1656646499">
    <w:abstractNumId w:val="24"/>
  </w:num>
  <w:num w:numId="31" w16cid:durableId="1279991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75152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E"/>
    <w:rsid w:val="0000637F"/>
    <w:rsid w:val="00006719"/>
    <w:rsid w:val="000101C7"/>
    <w:rsid w:val="000111C0"/>
    <w:rsid w:val="000223F1"/>
    <w:rsid w:val="00027883"/>
    <w:rsid w:val="000349C2"/>
    <w:rsid w:val="0004437B"/>
    <w:rsid w:val="00045B01"/>
    <w:rsid w:val="00060E71"/>
    <w:rsid w:val="00083E01"/>
    <w:rsid w:val="00090928"/>
    <w:rsid w:val="000A0BF3"/>
    <w:rsid w:val="000A2073"/>
    <w:rsid w:val="000B328D"/>
    <w:rsid w:val="000C04CC"/>
    <w:rsid w:val="000D7A86"/>
    <w:rsid w:val="000D7D25"/>
    <w:rsid w:val="000F2E4A"/>
    <w:rsid w:val="00102ADD"/>
    <w:rsid w:val="00104750"/>
    <w:rsid w:val="00106ADE"/>
    <w:rsid w:val="00114F3A"/>
    <w:rsid w:val="00117521"/>
    <w:rsid w:val="00121C01"/>
    <w:rsid w:val="00122149"/>
    <w:rsid w:val="00134E0D"/>
    <w:rsid w:val="00145CC1"/>
    <w:rsid w:val="001523F8"/>
    <w:rsid w:val="00193483"/>
    <w:rsid w:val="001A6250"/>
    <w:rsid w:val="001A6E7D"/>
    <w:rsid w:val="001B2020"/>
    <w:rsid w:val="001B5A2D"/>
    <w:rsid w:val="001B6A3D"/>
    <w:rsid w:val="001C0F85"/>
    <w:rsid w:val="001D058E"/>
    <w:rsid w:val="001D4431"/>
    <w:rsid w:val="001D5790"/>
    <w:rsid w:val="001F6865"/>
    <w:rsid w:val="001F7729"/>
    <w:rsid w:val="00202DC5"/>
    <w:rsid w:val="0021055A"/>
    <w:rsid w:val="002133B3"/>
    <w:rsid w:val="00215D49"/>
    <w:rsid w:val="00241F57"/>
    <w:rsid w:val="002471DF"/>
    <w:rsid w:val="00251AF4"/>
    <w:rsid w:val="002615BF"/>
    <w:rsid w:val="00287720"/>
    <w:rsid w:val="0029256A"/>
    <w:rsid w:val="00294471"/>
    <w:rsid w:val="002B31AA"/>
    <w:rsid w:val="002C0CDE"/>
    <w:rsid w:val="002D4041"/>
    <w:rsid w:val="002E1AB2"/>
    <w:rsid w:val="002E40C1"/>
    <w:rsid w:val="002F1938"/>
    <w:rsid w:val="002F7C7F"/>
    <w:rsid w:val="00302D8C"/>
    <w:rsid w:val="0030628A"/>
    <w:rsid w:val="00312E4F"/>
    <w:rsid w:val="003213C1"/>
    <w:rsid w:val="00323188"/>
    <w:rsid w:val="0033099C"/>
    <w:rsid w:val="00347CF0"/>
    <w:rsid w:val="00362FDB"/>
    <w:rsid w:val="0037105E"/>
    <w:rsid w:val="00372541"/>
    <w:rsid w:val="00374A70"/>
    <w:rsid w:val="00394C88"/>
    <w:rsid w:val="0039681A"/>
    <w:rsid w:val="003A64D9"/>
    <w:rsid w:val="003D25A1"/>
    <w:rsid w:val="003D642D"/>
    <w:rsid w:val="003F1B71"/>
    <w:rsid w:val="00407ACB"/>
    <w:rsid w:val="00431D3C"/>
    <w:rsid w:val="00442060"/>
    <w:rsid w:val="004579E2"/>
    <w:rsid w:val="00486656"/>
    <w:rsid w:val="004A080E"/>
    <w:rsid w:val="004A1ABE"/>
    <w:rsid w:val="004A4E5A"/>
    <w:rsid w:val="004B77E8"/>
    <w:rsid w:val="004C1406"/>
    <w:rsid w:val="004C279A"/>
    <w:rsid w:val="004D3095"/>
    <w:rsid w:val="004D7098"/>
    <w:rsid w:val="004E5BD5"/>
    <w:rsid w:val="004E6CD8"/>
    <w:rsid w:val="004E76D7"/>
    <w:rsid w:val="00504607"/>
    <w:rsid w:val="00506CFD"/>
    <w:rsid w:val="00525047"/>
    <w:rsid w:val="005723FD"/>
    <w:rsid w:val="005824FB"/>
    <w:rsid w:val="005A4A31"/>
    <w:rsid w:val="005A6302"/>
    <w:rsid w:val="005A7F64"/>
    <w:rsid w:val="005B3D8D"/>
    <w:rsid w:val="005F6378"/>
    <w:rsid w:val="005F7EC7"/>
    <w:rsid w:val="006143F2"/>
    <w:rsid w:val="00614D8F"/>
    <w:rsid w:val="006213AA"/>
    <w:rsid w:val="0062176A"/>
    <w:rsid w:val="00623A8A"/>
    <w:rsid w:val="00643A43"/>
    <w:rsid w:val="00650166"/>
    <w:rsid w:val="00654B92"/>
    <w:rsid w:val="00681852"/>
    <w:rsid w:val="00682E7E"/>
    <w:rsid w:val="006938A0"/>
    <w:rsid w:val="006A788B"/>
    <w:rsid w:val="006E0277"/>
    <w:rsid w:val="00702EFD"/>
    <w:rsid w:val="0070591F"/>
    <w:rsid w:val="007312F7"/>
    <w:rsid w:val="00745C1B"/>
    <w:rsid w:val="0075331A"/>
    <w:rsid w:val="00762686"/>
    <w:rsid w:val="00763E55"/>
    <w:rsid w:val="00772648"/>
    <w:rsid w:val="00776231"/>
    <w:rsid w:val="00781CB1"/>
    <w:rsid w:val="007869EE"/>
    <w:rsid w:val="007959A8"/>
    <w:rsid w:val="007A6F86"/>
    <w:rsid w:val="007A7023"/>
    <w:rsid w:val="007C3829"/>
    <w:rsid w:val="007C7119"/>
    <w:rsid w:val="007D2411"/>
    <w:rsid w:val="0080394E"/>
    <w:rsid w:val="00813696"/>
    <w:rsid w:val="00820FB5"/>
    <w:rsid w:val="00823E23"/>
    <w:rsid w:val="00824B8F"/>
    <w:rsid w:val="00844482"/>
    <w:rsid w:val="00847E2D"/>
    <w:rsid w:val="008528A9"/>
    <w:rsid w:val="00854271"/>
    <w:rsid w:val="00881A38"/>
    <w:rsid w:val="008A06AD"/>
    <w:rsid w:val="008B4F4F"/>
    <w:rsid w:val="008B554B"/>
    <w:rsid w:val="008C10DD"/>
    <w:rsid w:val="008C115E"/>
    <w:rsid w:val="008C6484"/>
    <w:rsid w:val="008D1CF2"/>
    <w:rsid w:val="008D44DD"/>
    <w:rsid w:val="008E463B"/>
    <w:rsid w:val="008F127B"/>
    <w:rsid w:val="008F3E39"/>
    <w:rsid w:val="00907F63"/>
    <w:rsid w:val="00910429"/>
    <w:rsid w:val="009133D4"/>
    <w:rsid w:val="00920ECC"/>
    <w:rsid w:val="00923B3B"/>
    <w:rsid w:val="00944E7F"/>
    <w:rsid w:val="0095291D"/>
    <w:rsid w:val="00965D5A"/>
    <w:rsid w:val="00971889"/>
    <w:rsid w:val="009857FC"/>
    <w:rsid w:val="00991E1F"/>
    <w:rsid w:val="009973EA"/>
    <w:rsid w:val="009B4475"/>
    <w:rsid w:val="009B6EEE"/>
    <w:rsid w:val="009C2380"/>
    <w:rsid w:val="009C34D7"/>
    <w:rsid w:val="009C50B4"/>
    <w:rsid w:val="009D6C7F"/>
    <w:rsid w:val="009D746F"/>
    <w:rsid w:val="009E1157"/>
    <w:rsid w:val="009E2274"/>
    <w:rsid w:val="009E383C"/>
    <w:rsid w:val="009E551C"/>
    <w:rsid w:val="009E57FD"/>
    <w:rsid w:val="00A03079"/>
    <w:rsid w:val="00A06B43"/>
    <w:rsid w:val="00A11038"/>
    <w:rsid w:val="00A43011"/>
    <w:rsid w:val="00A52FEC"/>
    <w:rsid w:val="00A55FD5"/>
    <w:rsid w:val="00A8414E"/>
    <w:rsid w:val="00A91553"/>
    <w:rsid w:val="00A93A91"/>
    <w:rsid w:val="00AB199A"/>
    <w:rsid w:val="00AD18EF"/>
    <w:rsid w:val="00AE7C19"/>
    <w:rsid w:val="00B00408"/>
    <w:rsid w:val="00B27F13"/>
    <w:rsid w:val="00B30323"/>
    <w:rsid w:val="00B45BCF"/>
    <w:rsid w:val="00B51316"/>
    <w:rsid w:val="00B5211D"/>
    <w:rsid w:val="00B556BD"/>
    <w:rsid w:val="00B566C8"/>
    <w:rsid w:val="00B62732"/>
    <w:rsid w:val="00B63C58"/>
    <w:rsid w:val="00B6670D"/>
    <w:rsid w:val="00B97C8B"/>
    <w:rsid w:val="00BA21EB"/>
    <w:rsid w:val="00BB7693"/>
    <w:rsid w:val="00BD1A34"/>
    <w:rsid w:val="00BD4A03"/>
    <w:rsid w:val="00BE4711"/>
    <w:rsid w:val="00BE68ED"/>
    <w:rsid w:val="00C12C51"/>
    <w:rsid w:val="00C26929"/>
    <w:rsid w:val="00C3420F"/>
    <w:rsid w:val="00C43463"/>
    <w:rsid w:val="00C51622"/>
    <w:rsid w:val="00C51B8B"/>
    <w:rsid w:val="00C5407A"/>
    <w:rsid w:val="00C60669"/>
    <w:rsid w:val="00C66B65"/>
    <w:rsid w:val="00C915EC"/>
    <w:rsid w:val="00C9512E"/>
    <w:rsid w:val="00C96143"/>
    <w:rsid w:val="00CB0524"/>
    <w:rsid w:val="00CD3791"/>
    <w:rsid w:val="00CD67E2"/>
    <w:rsid w:val="00CD6D2C"/>
    <w:rsid w:val="00D04321"/>
    <w:rsid w:val="00D215D8"/>
    <w:rsid w:val="00D324CA"/>
    <w:rsid w:val="00D42748"/>
    <w:rsid w:val="00D43FD0"/>
    <w:rsid w:val="00D44F3E"/>
    <w:rsid w:val="00D705E5"/>
    <w:rsid w:val="00D71403"/>
    <w:rsid w:val="00D75F44"/>
    <w:rsid w:val="00D7780E"/>
    <w:rsid w:val="00D838D0"/>
    <w:rsid w:val="00D86A66"/>
    <w:rsid w:val="00D96EA0"/>
    <w:rsid w:val="00DB0ECD"/>
    <w:rsid w:val="00DC1B34"/>
    <w:rsid w:val="00DF26FB"/>
    <w:rsid w:val="00E05A41"/>
    <w:rsid w:val="00E1104E"/>
    <w:rsid w:val="00E171DC"/>
    <w:rsid w:val="00E227F2"/>
    <w:rsid w:val="00E36F0E"/>
    <w:rsid w:val="00E505FD"/>
    <w:rsid w:val="00E561DA"/>
    <w:rsid w:val="00E80103"/>
    <w:rsid w:val="00E95AE4"/>
    <w:rsid w:val="00EB13D8"/>
    <w:rsid w:val="00EE2680"/>
    <w:rsid w:val="00F01F0F"/>
    <w:rsid w:val="00F06A64"/>
    <w:rsid w:val="00F071DE"/>
    <w:rsid w:val="00F11ABB"/>
    <w:rsid w:val="00F2033D"/>
    <w:rsid w:val="00F42276"/>
    <w:rsid w:val="00F45E86"/>
    <w:rsid w:val="00F46E3A"/>
    <w:rsid w:val="00F53EE6"/>
    <w:rsid w:val="00F70EDC"/>
    <w:rsid w:val="00F721EF"/>
    <w:rsid w:val="00F803A6"/>
    <w:rsid w:val="00F8363E"/>
    <w:rsid w:val="00F85472"/>
    <w:rsid w:val="00F87528"/>
    <w:rsid w:val="00F97E45"/>
    <w:rsid w:val="00FA6AD2"/>
    <w:rsid w:val="00FB31E2"/>
    <w:rsid w:val="00FB3A7D"/>
    <w:rsid w:val="00FC2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EBB"/>
  <w15:chartTrackingRefBased/>
  <w15:docId w15:val="{584CEE1F-C11A-4756-A66A-6CB70F9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Wypunktowanie,normalny tekst"/>
    <w:basedOn w:val="Normalny"/>
    <w:link w:val="AkapitzlistZnak"/>
    <w:uiPriority w:val="99"/>
    <w:qFormat/>
    <w:rsid w:val="00E36F0E"/>
    <w:pPr>
      <w:spacing w:before="0" w:afterAutospacing="0" w:line="360" w:lineRule="auto"/>
      <w:ind w:left="720"/>
      <w:contextualSpacing/>
    </w:pPr>
    <w:rPr>
      <w:rFonts w:ascii="Times New Roman" w:eastAsia="Calibri" w:hAnsi="Times New Roman" w:cs="Times New Roman"/>
      <w:sz w:val="24"/>
      <w:szCs w:val="24"/>
    </w:rPr>
  </w:style>
  <w:style w:type="character" w:styleId="Hipercze">
    <w:name w:val="Hyperlink"/>
    <w:unhideWhenUsed/>
    <w:rsid w:val="00E36F0E"/>
    <w:rPr>
      <w:color w:val="0000FF"/>
      <w:u w:val="single"/>
    </w:rPr>
  </w:style>
  <w:style w:type="character" w:customStyle="1" w:styleId="AkapitzlistZnak">
    <w:name w:val="Akapit z listą Znak"/>
    <w:aliases w:val="Wypunktowanie Znak,normalny tekst Znak,L1 Znak,Numerowanie Znak,2 heading Znak,A_wyliczenie Znak,K-P_odwolanie Znak,Akapit z listą5 Znak,maz_wyliczenie Znak,opis dzialania Znak"/>
    <w:link w:val="Akapitzlist1"/>
    <w:uiPriority w:val="34"/>
    <w:locked/>
    <w:rsid w:val="00E36F0E"/>
    <w:rPr>
      <w:rFonts w:ascii="Times New Roman" w:eastAsia="Calibri" w:hAnsi="Times New Roman" w:cs="Times New Roman"/>
      <w:sz w:val="24"/>
      <w:szCs w:val="24"/>
    </w:rPr>
  </w:style>
  <w:style w:type="paragraph" w:styleId="Akapitzlist">
    <w:name w:val="List Paragraph"/>
    <w:aliases w:val="L1,Numerowanie,2 heading,A_wyliczenie,K-P_odwolanie,Akapit z listą5,maz_wyliczenie,opis dzialania"/>
    <w:basedOn w:val="Normalny"/>
    <w:uiPriority w:val="34"/>
    <w:qFormat/>
    <w:rsid w:val="00910429"/>
    <w:pPr>
      <w:ind w:left="720"/>
      <w:contextualSpacing/>
    </w:pPr>
  </w:style>
  <w:style w:type="character" w:styleId="Tytuksiki">
    <w:name w:val="Book Title"/>
    <w:basedOn w:val="Domylnaczcionkaakapitu"/>
    <w:uiPriority w:val="33"/>
    <w:qFormat/>
    <w:rsid w:val="005824FB"/>
    <w:rPr>
      <w:b/>
      <w:bCs/>
      <w:i/>
      <w:iCs/>
      <w:spacing w:val="5"/>
    </w:rPr>
  </w:style>
  <w:style w:type="paragraph" w:customStyle="1" w:styleId="Standard">
    <w:name w:val="Standard"/>
    <w:rsid w:val="00E561DA"/>
    <w:pPr>
      <w:widowControl w:val="0"/>
      <w:suppressAutoHyphens/>
      <w:autoSpaceDE w:val="0"/>
      <w:spacing w:before="0" w:after="0" w:afterAutospacing="0"/>
    </w:pPr>
    <w:rPr>
      <w:rFonts w:ascii="Times New Roman" w:eastAsia="Times New Roman" w:hAnsi="Times New Roman" w:cs="Times New Roman"/>
      <w:sz w:val="24"/>
      <w:szCs w:val="24"/>
      <w:lang w:eastAsia="pl-PL" w:bidi="pl-PL"/>
    </w:rPr>
  </w:style>
  <w:style w:type="paragraph" w:styleId="NormalnyWeb">
    <w:name w:val="Normal (Web)"/>
    <w:basedOn w:val="Normalny"/>
    <w:unhideWhenUsed/>
    <w:rsid w:val="00E561DA"/>
    <w:pPr>
      <w:spacing w:before="0" w:afterAutospacing="0"/>
    </w:pPr>
    <w:rPr>
      <w:rFonts w:ascii="Times New Roman" w:eastAsia="Calibri" w:hAnsi="Times New Roman" w:cs="Times New Roman"/>
      <w:sz w:val="24"/>
      <w:szCs w:val="24"/>
      <w:lang w:eastAsia="pl-PL"/>
    </w:rPr>
  </w:style>
  <w:style w:type="paragraph" w:customStyle="1" w:styleId="Default">
    <w:name w:val="Default"/>
    <w:rsid w:val="008C6484"/>
    <w:pPr>
      <w:autoSpaceDE w:val="0"/>
      <w:autoSpaceDN w:val="0"/>
      <w:adjustRightInd w:val="0"/>
      <w:spacing w:before="0" w:after="0" w:afterAutospacing="0"/>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C5407A"/>
    <w:rPr>
      <w:b/>
      <w:bCs/>
    </w:rPr>
  </w:style>
  <w:style w:type="character" w:customStyle="1" w:styleId="markedcontent">
    <w:name w:val="markedcontent"/>
    <w:basedOn w:val="Domylnaczcionkaakapitu"/>
    <w:rsid w:val="008B4F4F"/>
  </w:style>
  <w:style w:type="paragraph" w:styleId="Tekstpodstawowy">
    <w:name w:val="Body Text"/>
    <w:basedOn w:val="Normalny"/>
    <w:link w:val="TekstpodstawowyZnak"/>
    <w:rsid w:val="008528A9"/>
    <w:pPr>
      <w:tabs>
        <w:tab w:val="left" w:pos="567"/>
      </w:tabs>
      <w:spacing w:before="0" w:afterAutospacing="0"/>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8528A9"/>
    <w:rPr>
      <w:rFonts w:ascii="Times New Roman" w:eastAsia="Times New Roman" w:hAnsi="Times New Roman" w:cs="Times New Roman"/>
      <w:b/>
      <w:sz w:val="32"/>
      <w:szCs w:val="20"/>
      <w:lang w:val="x-none" w:eastAsia="pl-PL"/>
    </w:rPr>
  </w:style>
  <w:style w:type="character" w:styleId="UyteHipercze">
    <w:name w:val="FollowedHyperlink"/>
    <w:basedOn w:val="Domylnaczcionkaakapitu"/>
    <w:uiPriority w:val="99"/>
    <w:semiHidden/>
    <w:unhideWhenUsed/>
    <w:rsid w:val="00772648"/>
    <w:rPr>
      <w:color w:val="800080"/>
      <w:u w:val="single"/>
    </w:rPr>
  </w:style>
  <w:style w:type="paragraph" w:customStyle="1" w:styleId="Style4">
    <w:name w:val="Style4"/>
    <w:basedOn w:val="Normalny"/>
    <w:uiPriority w:val="99"/>
    <w:rsid w:val="004E76D7"/>
    <w:pPr>
      <w:widowControl w:val="0"/>
      <w:autoSpaceDE w:val="0"/>
      <w:autoSpaceDN w:val="0"/>
      <w:adjustRightInd w:val="0"/>
      <w:spacing w:before="0" w:afterAutospacing="0" w:line="281" w:lineRule="exact"/>
    </w:pPr>
    <w:rPr>
      <w:rFonts w:ascii="Calibri" w:eastAsiaTheme="minorEastAsia" w:hAnsi="Calibri" w:cs="Calibri"/>
      <w:sz w:val="24"/>
      <w:szCs w:val="24"/>
      <w:lang w:eastAsia="pl-PL"/>
    </w:rPr>
  </w:style>
  <w:style w:type="character" w:customStyle="1" w:styleId="FontStyle35">
    <w:name w:val="Font Style35"/>
    <w:basedOn w:val="Domylnaczcionkaakapitu"/>
    <w:uiPriority w:val="99"/>
    <w:rsid w:val="004E76D7"/>
    <w:rPr>
      <w:rFonts w:ascii="Calibri" w:hAnsi="Calibri" w:cs="Calibri"/>
      <w:b/>
      <w:bCs/>
      <w:color w:val="000000"/>
      <w:sz w:val="26"/>
      <w:szCs w:val="26"/>
    </w:rPr>
  </w:style>
  <w:style w:type="character" w:customStyle="1" w:styleId="FontStyle91">
    <w:name w:val="Font Style91"/>
    <w:basedOn w:val="Domylnaczcionkaakapitu"/>
    <w:uiPriority w:val="99"/>
    <w:rsid w:val="00431D3C"/>
    <w:rPr>
      <w:rFonts w:ascii="Calibri" w:hAnsi="Calibri" w:cs="Calibri"/>
      <w:color w:val="000000"/>
      <w:sz w:val="20"/>
      <w:szCs w:val="20"/>
    </w:rPr>
  </w:style>
  <w:style w:type="table" w:styleId="Tabela-Siatka">
    <w:name w:val="Table Grid"/>
    <w:basedOn w:val="Standardowy"/>
    <w:uiPriority w:val="39"/>
    <w:rsid w:val="00431D3C"/>
    <w:pPr>
      <w:spacing w:before="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ny"/>
    <w:rsid w:val="00431D3C"/>
    <w:pPr>
      <w:spacing w:before="0" w:afterAutospacing="0"/>
      <w:jc w:val="center"/>
    </w:pPr>
    <w:rPr>
      <w:rFonts w:ascii=".AppleSystemUIFont" w:eastAsia="Times New Roman" w:hAnsi=".AppleSystemUIFont" w:cs="Times New Roman"/>
      <w:sz w:val="20"/>
      <w:szCs w:val="20"/>
      <w:lang w:eastAsia="pl-PL"/>
    </w:rPr>
  </w:style>
  <w:style w:type="paragraph" w:customStyle="1" w:styleId="p2">
    <w:name w:val="p2"/>
    <w:basedOn w:val="Normalny"/>
    <w:rsid w:val="00431D3C"/>
    <w:pPr>
      <w:spacing w:before="0" w:afterAutospacing="0"/>
    </w:pPr>
    <w:rPr>
      <w:rFonts w:ascii=".AppleSystemUIFont" w:eastAsia="Times New Roman" w:hAnsi=".AppleSystemUIFont" w:cs="Times New Roman"/>
      <w:sz w:val="20"/>
      <w:szCs w:val="20"/>
      <w:lang w:eastAsia="pl-PL"/>
    </w:rPr>
  </w:style>
  <w:style w:type="paragraph" w:customStyle="1" w:styleId="p3">
    <w:name w:val="p3"/>
    <w:basedOn w:val="Normalny"/>
    <w:rsid w:val="00431D3C"/>
    <w:pPr>
      <w:spacing w:before="0" w:afterAutospacing="0"/>
    </w:pPr>
    <w:rPr>
      <w:rFonts w:ascii=".AppleSystemUIFont" w:eastAsia="Times New Roman" w:hAnsi=".AppleSystemUIFont" w:cs="Times New Roman"/>
      <w:color w:val="DCA10D"/>
      <w:sz w:val="20"/>
      <w:szCs w:val="20"/>
      <w:lang w:eastAsia="pl-PL"/>
    </w:rPr>
  </w:style>
  <w:style w:type="paragraph" w:customStyle="1" w:styleId="Style2">
    <w:name w:val="Style2"/>
    <w:basedOn w:val="Normalny"/>
    <w:uiPriority w:val="99"/>
    <w:rsid w:val="00431D3C"/>
    <w:pPr>
      <w:widowControl w:val="0"/>
      <w:autoSpaceDE w:val="0"/>
      <w:autoSpaceDN w:val="0"/>
      <w:adjustRightInd w:val="0"/>
      <w:spacing w:before="0" w:afterAutospacing="0" w:line="222" w:lineRule="exact"/>
      <w:jc w:val="both"/>
    </w:pPr>
    <w:rPr>
      <w:rFonts w:ascii="Calibri" w:eastAsiaTheme="minorEastAsia" w:hAnsi="Calibri" w:cs="Calibri"/>
      <w:sz w:val="24"/>
      <w:szCs w:val="24"/>
      <w:lang w:eastAsia="pl-PL"/>
    </w:rPr>
  </w:style>
  <w:style w:type="character" w:customStyle="1" w:styleId="FontStyle37">
    <w:name w:val="Font Style37"/>
    <w:basedOn w:val="Domylnaczcionkaakapitu"/>
    <w:uiPriority w:val="99"/>
    <w:rsid w:val="00431D3C"/>
    <w:rPr>
      <w:rFonts w:ascii="Calibri" w:hAnsi="Calibri" w:cs="Calibri"/>
      <w:color w:val="000000"/>
      <w:sz w:val="22"/>
      <w:szCs w:val="22"/>
    </w:rPr>
  </w:style>
  <w:style w:type="paragraph" w:styleId="Nagwek">
    <w:name w:val="header"/>
    <w:basedOn w:val="Normalny"/>
    <w:link w:val="NagwekZnak"/>
    <w:uiPriority w:val="99"/>
    <w:unhideWhenUsed/>
    <w:rsid w:val="000D7A86"/>
    <w:pPr>
      <w:tabs>
        <w:tab w:val="center" w:pos="4536"/>
        <w:tab w:val="right" w:pos="9072"/>
      </w:tabs>
      <w:spacing w:before="0"/>
    </w:pPr>
  </w:style>
  <w:style w:type="character" w:customStyle="1" w:styleId="NagwekZnak">
    <w:name w:val="Nagłówek Znak"/>
    <w:basedOn w:val="Domylnaczcionkaakapitu"/>
    <w:link w:val="Nagwek"/>
    <w:uiPriority w:val="99"/>
    <w:rsid w:val="000D7A86"/>
  </w:style>
  <w:style w:type="paragraph" w:styleId="Stopka">
    <w:name w:val="footer"/>
    <w:basedOn w:val="Normalny"/>
    <w:link w:val="StopkaZnak"/>
    <w:uiPriority w:val="99"/>
    <w:unhideWhenUsed/>
    <w:rsid w:val="000D7A86"/>
    <w:pPr>
      <w:tabs>
        <w:tab w:val="center" w:pos="4536"/>
        <w:tab w:val="right" w:pos="9072"/>
      </w:tabs>
      <w:spacing w:before="0"/>
    </w:pPr>
  </w:style>
  <w:style w:type="character" w:customStyle="1" w:styleId="StopkaZnak">
    <w:name w:val="Stopka Znak"/>
    <w:basedOn w:val="Domylnaczcionkaakapitu"/>
    <w:link w:val="Stopka"/>
    <w:uiPriority w:val="99"/>
    <w:rsid w:val="000D7A86"/>
  </w:style>
  <w:style w:type="character" w:styleId="Nierozpoznanawzmianka">
    <w:name w:val="Unresolved Mention"/>
    <w:basedOn w:val="Domylnaczcionkaakapitu"/>
    <w:uiPriority w:val="99"/>
    <w:semiHidden/>
    <w:unhideWhenUsed/>
    <w:rsid w:val="0091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egospodarka.pl/Roboty-w-zakresie-zagospodarowania-terenu" TargetMode="External"/><Relationship Id="rId18" Type="http://schemas.openxmlformats.org/officeDocument/2006/relationships/hyperlink" Target="http://www.przetargi.egospodarka.pl/Roboty-w-zakresie-roznych-nawierzchni" TargetMode="External"/><Relationship Id="rId26" Type="http://schemas.openxmlformats.org/officeDocument/2006/relationships/hyperlink" Target="https://ugmilejewo.ezamowienia.com/" TargetMode="External"/><Relationship Id="rId3" Type="http://schemas.openxmlformats.org/officeDocument/2006/relationships/styles" Target="styles.xml"/><Relationship Id="rId21" Type="http://schemas.openxmlformats.org/officeDocument/2006/relationships/hyperlink" Target="https://ugmilejewo.ezamowienia.com/" TargetMode="External"/><Relationship Id="rId7" Type="http://schemas.openxmlformats.org/officeDocument/2006/relationships/endnotes" Target="endnotes.xml"/><Relationship Id="rId12" Type="http://schemas.openxmlformats.org/officeDocument/2006/relationships/hyperlink" Target="http://www.przetargi.egospodarka.pl/Roboty-w-zakresie-burzenia-i-rozbiorki-obiektow-budowlanych-roboty-ziemne" TargetMode="External"/><Relationship Id="rId17" Type="http://schemas.openxmlformats.org/officeDocument/2006/relationships/hyperlink" Target="http://www.przetargi.egospodarka.pl/Roboty-odwadniajace-i-nawierzchniowe" TargetMode="External"/><Relationship Id="rId25" Type="http://schemas.openxmlformats.org/officeDocument/2006/relationships/hyperlink" Target="https://ugmilejewo.ezamowienia.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zetargi.egospodarka.pl/Roboty-budowlane-w-zakresie-budowy-rurociagow-ciagow-komunikacyjnych-i-linii-energetycznych" TargetMode="External"/><Relationship Id="rId20" Type="http://schemas.openxmlformats.org/officeDocument/2006/relationships/hyperlink" Target="http://milejewo-ug.bip-wm.pl/public/" TargetMode="External"/><Relationship Id="rId29" Type="http://schemas.openxmlformats.org/officeDocument/2006/relationships/hyperlink" Target="mailto:iod@milejewo.gmi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Przygotowanie-terenu-pod-budowe" TargetMode="External"/><Relationship Id="rId24" Type="http://schemas.openxmlformats.org/officeDocument/2006/relationships/hyperlink" Target="https://ugmilejewo.ezamowien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zetargi.egospodarka.pl/Roboty-budowlane-w-zakresie-konstrukcji" TargetMode="External"/><Relationship Id="rId23" Type="http://schemas.openxmlformats.org/officeDocument/2006/relationships/hyperlink" Target="mailto:ugmilejewo@elblag.com.pl" TargetMode="External"/><Relationship Id="rId28" Type="http://schemas.openxmlformats.org/officeDocument/2006/relationships/hyperlink" Target="https://........................//" TargetMode="External"/><Relationship Id="rId10" Type="http://schemas.openxmlformats.org/officeDocument/2006/relationships/hyperlink" Target="http://www.przetargi.egospodarka.pl/Roboty-budowlane" TargetMode="External"/><Relationship Id="rId19" Type="http://schemas.openxmlformats.org/officeDocument/2006/relationships/hyperlink" Target="http://www.przetargi.egospodarka.pl/Instalowanie-mebli-uliczny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lejewo.pl" TargetMode="External"/><Relationship Id="rId14" Type="http://schemas.openxmlformats.org/officeDocument/2006/relationships/hyperlink" Target="http://www.przetargi.egospodarka.pl/Roboty-w-zakresie-ksztaltowania-terenow-zielonych" TargetMode="External"/><Relationship Id="rId22" Type="http://schemas.openxmlformats.org/officeDocument/2006/relationships/hyperlink" Target="https://ugmilejewo.ezamowienia.com/" TargetMode="External"/><Relationship Id="rId27" Type="http://schemas.openxmlformats.org/officeDocument/2006/relationships/hyperlink" Target="%20https://ugmilejewo.ezamowienia.com/" TargetMode="External"/><Relationship Id="rId30"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0EBA9-DFF2-485D-B351-8536B717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19892</Words>
  <Characters>119355</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Aneta Witkowska</cp:lastModifiedBy>
  <cp:revision>13</cp:revision>
  <cp:lastPrinted>2022-11-10T10:51:00Z</cp:lastPrinted>
  <dcterms:created xsi:type="dcterms:W3CDTF">2023-03-14T09:54:00Z</dcterms:created>
  <dcterms:modified xsi:type="dcterms:W3CDTF">2023-03-17T12:14:00Z</dcterms:modified>
</cp:coreProperties>
</file>